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8.3 -->
  <w:body>
    <w:p>
      <w:pPr>
        <w:spacing w:before="0" w:after="0"/>
        <w:jc w:val="center"/>
        <w:rPr>
          <w:sz w:val="40"/>
          <w:szCs w:val="40"/>
        </w:rPr>
      </w:pPr>
      <w:r>
        <w:rPr>
          <w:rFonts w:ascii="Candara" w:eastAsia="Candara" w:hAnsi="Candara" w:cs="Candara"/>
          <w:b/>
          <w:bCs/>
          <w:color w:val="2F5496"/>
          <w:sz w:val="40"/>
          <w:szCs w:val="40"/>
        </w:rPr>
        <w:t>2</w:t>
      </w:r>
      <w:r>
        <w:rPr>
          <w:rFonts w:ascii="Candara" w:eastAsia="Candara" w:hAnsi="Candara" w:cs="Candara"/>
          <w:b/>
          <w:bCs/>
          <w:color w:val="2F5496"/>
          <w:sz w:val="40"/>
          <w:szCs w:val="40"/>
        </w:rPr>
        <w:t>4</w:t>
      </w:r>
      <w:r>
        <w:rPr>
          <w:rFonts w:ascii="Candara" w:eastAsia="Candara" w:hAnsi="Candara" w:cs="Candara"/>
          <w:b/>
          <w:bCs/>
          <w:color w:val="2F5496"/>
          <w:sz w:val="40"/>
          <w:szCs w:val="40"/>
          <w:vertAlign w:val="superscript"/>
        </w:rPr>
        <w:t>th</w:t>
      </w:r>
      <w:r>
        <w:rPr>
          <w:rFonts w:ascii="Candara" w:eastAsia="Candara" w:hAnsi="Candara" w:cs="Candara"/>
          <w:b/>
          <w:bCs/>
          <w:color w:val="2F5496"/>
          <w:sz w:val="40"/>
          <w:szCs w:val="40"/>
        </w:rPr>
        <w:t xml:space="preserve"> Annual Golf Tournament</w:t>
      </w:r>
    </w:p>
    <w:p>
      <w:pPr>
        <w:spacing w:before="0" w:after="0"/>
        <w:jc w:val="center"/>
        <w:rPr>
          <w:sz w:val="32"/>
          <w:szCs w:val="32"/>
        </w:rPr>
      </w:pPr>
      <w:r>
        <w:rPr>
          <w:rFonts w:ascii="Candara" w:eastAsia="Candara" w:hAnsi="Candara" w:cs="Candara"/>
          <w:color w:val="2F5496"/>
          <w:sz w:val="32"/>
          <w:szCs w:val="32"/>
        </w:rPr>
        <w:t>Thursday, July 2</w:t>
      </w:r>
      <w:r>
        <w:rPr>
          <w:rFonts w:ascii="Candara" w:eastAsia="Candara" w:hAnsi="Candara" w:cs="Candara"/>
          <w:color w:val="2F5496"/>
          <w:sz w:val="32"/>
          <w:szCs w:val="32"/>
        </w:rPr>
        <w:t>6</w:t>
      </w:r>
      <w:r>
        <w:rPr>
          <w:rFonts w:ascii="Candara" w:eastAsia="Candara" w:hAnsi="Candara" w:cs="Candara"/>
          <w:color w:val="2F5496"/>
          <w:sz w:val="32"/>
          <w:szCs w:val="32"/>
        </w:rPr>
        <w:t>, 201</w:t>
      </w:r>
      <w:r>
        <w:rPr>
          <w:rFonts w:ascii="Candara" w:eastAsia="Candara" w:hAnsi="Candara" w:cs="Candara"/>
          <w:color w:val="2F5496"/>
          <w:sz w:val="32"/>
          <w:szCs w:val="32"/>
        </w:rPr>
        <w:t>8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Candara" w:eastAsia="Candara" w:hAnsi="Candara" w:cs="Candara"/>
          <w:i/>
          <w:iCs/>
          <w:color w:val="2F5496"/>
          <w:sz w:val="28"/>
          <w:szCs w:val="28"/>
        </w:rPr>
        <w:t>You are invited to attend our annual golf scramble!</w:t>
      </w:r>
      <w:r>
        <w:rPr>
          <w:rFonts w:ascii="Candara" w:eastAsia="Candara" w:hAnsi="Candara" w:cs="Candara"/>
          <w:i/>
          <w:iCs/>
          <w:color w:val="2F5496"/>
          <w:sz w:val="28"/>
          <w:szCs w:val="28"/>
        </w:rPr>
        <w:t xml:space="preserve">  </w:t>
      </w:r>
      <w:r>
        <w:rPr>
          <w:rFonts w:ascii="Candara" w:eastAsia="Candara" w:hAnsi="Candara" w:cs="Candara"/>
          <w:i/>
          <w:iCs/>
          <w:color w:val="2F5496"/>
          <w:sz w:val="28"/>
          <w:szCs w:val="28"/>
        </w:rPr>
        <w:t>Join us for fun prizes and raffles!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Candara" w:eastAsia="Candara" w:hAnsi="Candara" w:cs="Candara"/>
          <w:i/>
          <w:iCs/>
          <w:color w:val="2F5496"/>
          <w:sz w:val="28"/>
          <w:szCs w:val="28"/>
        </w:rPr>
        <w:t>Don’t miss this great opportunity to network!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strike w:val="0"/>
          <w:sz w:val="28"/>
          <w:szCs w:val="28"/>
          <w:u w:val="none"/>
        </w:rPr>
        <w:drawing>
          <wp:anchor simplePos="0" relativeHeight="251658240" behindDoc="0" locked="0" layoutInCell="1" allowOverlap="0">
            <wp:simplePos x="0" y="0"/>
            <wp:positionH relativeFrom="margin">
              <wp:align>left</wp:align>
            </wp:positionH>
            <wp:positionV relativeFrom="margin">
              <wp:posOffset>1295400</wp:posOffset>
            </wp:positionV>
            <wp:extent cx="2781300" cy="1524000"/>
            <wp:wrapSquare wrapText="bothSides"/>
            <wp:docPr id="10000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7464363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trike w:val="0"/>
          <w:sz w:val="28"/>
          <w:szCs w:val="28"/>
          <w:u w:val="none"/>
        </w:rPr>
        <w:drawing>
          <wp:anchor simplePos="0" relativeHeight="251659264" behindDoc="0" locked="0" layoutInCell="1" allowOverlap="0">
            <wp:simplePos x="0" y="0"/>
            <wp:positionH relativeFrom="margin">
              <wp:align>left</wp:align>
            </wp:positionH>
            <wp:positionV relativeFrom="margin">
              <wp:posOffset>1280795</wp:posOffset>
            </wp:positionV>
            <wp:extent cx="2828925" cy="1543050"/>
            <wp:wrapSquare wrapText="bothSides"/>
            <wp:docPr id="10000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8610394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rPr>
          <w:sz w:val="22"/>
          <w:szCs w:val="22"/>
        </w:rPr>
      </w:pPr>
    </w:p>
    <w:p>
      <w:pPr>
        <w:tabs>
          <w:tab w:val="left" w:pos="1080"/>
        </w:tabs>
        <w:spacing w:before="0" w:after="0"/>
        <w:rPr>
          <w:sz w:val="24"/>
          <w:szCs w:val="24"/>
        </w:rPr>
      </w:pPr>
      <w:r>
        <w:rPr>
          <w:strike w:val="0"/>
          <w:u w:val="none"/>
        </w:rPr>
        <w:drawing>
          <wp:anchor simplePos="0" relativeHeight="251660288" behindDoc="1" locked="0" layoutInCell="1" allowOverlap="1">
            <wp:simplePos x="0" y="0"/>
            <wp:positionH relativeFrom="column">
              <wp:posOffset>4286250</wp:posOffset>
            </wp:positionH>
            <wp:positionV relativeFrom="page">
              <wp:posOffset>4829175</wp:posOffset>
            </wp:positionV>
            <wp:extent cx="2486025" cy="1838325"/>
            <wp:wrapNone/>
            <wp:docPr id="10000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006267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ndara" w:eastAsia="Candara" w:hAnsi="Candara" w:cs="Candara"/>
          <w:b/>
          <w:bCs/>
          <w:color w:val="2F5496"/>
        </w:rPr>
        <w:t>W</w:t>
      </w:r>
      <w:r>
        <w:rPr>
          <w:rFonts w:ascii="Candara" w:eastAsia="Candara" w:hAnsi="Candara" w:cs="Candara"/>
          <w:b/>
          <w:bCs/>
          <w:color w:val="2F5496"/>
        </w:rPr>
        <w:t>hen:</w:t>
      </w:r>
      <w:r>
        <w:rPr>
          <w:rFonts w:ascii="Candara" w:eastAsia="Candara" w:hAnsi="Candara" w:cs="Candara"/>
          <w:b/>
          <w:bCs/>
          <w:color w:val="2F5496"/>
          <w:sz w:val="24"/>
          <w:szCs w:val="24"/>
        </w:rPr>
        <w:tab/>
      </w:r>
      <w:r>
        <w:rPr>
          <w:rFonts w:ascii="Candara" w:eastAsia="Candara" w:hAnsi="Candara" w:cs="Candara"/>
          <w:color w:val="2F5496"/>
        </w:rPr>
        <w:t>Thu</w:t>
      </w:r>
      <w:r>
        <w:rPr>
          <w:rFonts w:ascii="Candara" w:eastAsia="Candara" w:hAnsi="Candara" w:cs="Candara"/>
          <w:color w:val="2F5496"/>
        </w:rPr>
        <w:t>r</w:t>
      </w:r>
      <w:r>
        <w:rPr>
          <w:rFonts w:ascii="Candara" w:eastAsia="Candara" w:hAnsi="Candara" w:cs="Candara"/>
          <w:color w:val="2F5496"/>
        </w:rPr>
        <w:t>sday, July 2</w:t>
      </w:r>
      <w:r>
        <w:rPr>
          <w:rFonts w:ascii="Candara" w:eastAsia="Candara" w:hAnsi="Candara" w:cs="Candara"/>
          <w:color w:val="2F5496"/>
        </w:rPr>
        <w:t>6</w:t>
      </w:r>
      <w:r>
        <w:rPr>
          <w:rFonts w:ascii="Candara" w:eastAsia="Candara" w:hAnsi="Candara" w:cs="Candara"/>
          <w:color w:val="2F5496"/>
        </w:rPr>
        <w:t>, 2</w:t>
      </w:r>
      <w:r>
        <w:rPr>
          <w:rFonts w:ascii="Candara" w:eastAsia="Candara" w:hAnsi="Candara" w:cs="Candara"/>
          <w:color w:val="2F5496"/>
        </w:rPr>
        <w:t>0</w:t>
      </w:r>
      <w:r>
        <w:rPr>
          <w:rFonts w:ascii="Candara" w:eastAsia="Candara" w:hAnsi="Candara" w:cs="Candara"/>
          <w:color w:val="2F5496"/>
        </w:rPr>
        <w:t>1</w:t>
      </w:r>
      <w:r>
        <w:rPr>
          <w:rFonts w:ascii="Candara" w:eastAsia="Candara" w:hAnsi="Candara" w:cs="Candara"/>
          <w:color w:val="2F5496"/>
        </w:rPr>
        <w:t>8</w:t>
      </w:r>
    </w:p>
    <w:p>
      <w:pPr>
        <w:tabs>
          <w:tab w:val="left" w:pos="1080"/>
        </w:tabs>
        <w:spacing w:before="0" w:after="0"/>
        <w:rPr>
          <w:sz w:val="24"/>
          <w:szCs w:val="24"/>
        </w:rPr>
      </w:pPr>
      <w:r>
        <w:rPr>
          <w:rFonts w:ascii="Candara" w:eastAsia="Candara" w:hAnsi="Candara" w:cs="Candara"/>
          <w:b/>
          <w:bCs/>
          <w:color w:val="2F5496"/>
        </w:rPr>
        <w:t>Time</w:t>
      </w:r>
      <w:r>
        <w:rPr>
          <w:rFonts w:ascii="Candara" w:eastAsia="Candara" w:hAnsi="Candara" w:cs="Candara"/>
          <w:color w:val="2F5496"/>
        </w:rPr>
        <w:t>:</w:t>
      </w:r>
      <w:r>
        <w:rPr>
          <w:rFonts w:ascii="Candara" w:eastAsia="Candara" w:hAnsi="Candara" w:cs="Candara"/>
          <w:color w:val="2F5496"/>
          <w:sz w:val="24"/>
          <w:szCs w:val="24"/>
        </w:rPr>
        <w:tab/>
      </w:r>
      <w:r>
        <w:rPr>
          <w:rFonts w:ascii="Candara" w:eastAsia="Candara" w:hAnsi="Candara" w:cs="Candara"/>
          <w:color w:val="2F5496"/>
        </w:rPr>
        <w:t>7:00am Registration Begins – Coffee &amp; Muffins Provided</w:t>
      </w:r>
    </w:p>
    <w:p>
      <w:pPr>
        <w:tabs>
          <w:tab w:val="left" w:pos="1080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Candara" w:eastAsia="Candara" w:hAnsi="Candara" w:cs="Candara"/>
          <w:color w:val="2F5496"/>
        </w:rPr>
        <w:t>8:15am Shotgun Start</w:t>
      </w:r>
    </w:p>
    <w:p>
      <w:pPr>
        <w:spacing w:before="0" w:after="0"/>
      </w:pPr>
    </w:p>
    <w:p>
      <w:pPr>
        <w:tabs>
          <w:tab w:val="left" w:pos="1080"/>
        </w:tabs>
        <w:spacing w:before="0" w:after="0"/>
        <w:rPr>
          <w:sz w:val="28"/>
          <w:szCs w:val="28"/>
        </w:rPr>
      </w:pPr>
      <w:r>
        <w:rPr>
          <w:rFonts w:ascii="Candara" w:eastAsia="Candara" w:hAnsi="Candara" w:cs="Candara"/>
          <w:b/>
          <w:bCs/>
          <w:color w:val="2F5496"/>
        </w:rPr>
        <w:t>What</w:t>
      </w:r>
      <w:r>
        <w:rPr>
          <w:rFonts w:ascii="Candara" w:eastAsia="Candara" w:hAnsi="Candara" w:cs="Candara"/>
          <w:color w:val="2F5496"/>
        </w:rPr>
        <w:t>:</w:t>
      </w:r>
      <w:r>
        <w:rPr>
          <w:rFonts w:ascii="Candara" w:eastAsia="Candara" w:hAnsi="Candara" w:cs="Candara"/>
          <w:color w:val="2F5496"/>
          <w:sz w:val="28"/>
          <w:szCs w:val="28"/>
        </w:rPr>
        <w:tab/>
      </w:r>
      <w:r>
        <w:rPr>
          <w:rFonts w:ascii="Candara" w:eastAsia="Candara" w:hAnsi="Candara" w:cs="Candara"/>
          <w:color w:val="2F5496"/>
        </w:rPr>
        <w:t>Handicap Scramble featuring CASH PRIZES</w:t>
      </w:r>
      <w:r>
        <w:rPr>
          <w:rFonts w:ascii="Candara" w:eastAsia="Candara" w:hAnsi="Candara" w:cs="Candara"/>
          <w:color w:val="2F5496"/>
        </w:rPr>
        <w:t xml:space="preserve"> </w:t>
      </w:r>
      <w:r>
        <w:rPr>
          <w:rFonts w:ascii="Candara" w:eastAsia="Candara" w:hAnsi="Candara" w:cs="Candara"/>
          <w:color w:val="2F5496"/>
        </w:rPr>
        <w:t xml:space="preserve">                                              </w:t>
      </w:r>
      <w:r>
        <w:rPr>
          <w:rFonts w:ascii="Candara" w:eastAsia="Candara" w:hAnsi="Candara" w:cs="Candara"/>
          <w:color w:val="FFFFFF"/>
          <w:sz w:val="28"/>
          <w:szCs w:val="28"/>
        </w:rPr>
        <w:t>PRIME RIB</w:t>
      </w:r>
      <w:r>
        <w:rPr>
          <w:rFonts w:ascii="Candara" w:eastAsia="Candara" w:hAnsi="Candara" w:cs="Candara"/>
          <w:color w:val="FFFFFF"/>
          <w:sz w:val="28"/>
          <w:szCs w:val="28"/>
        </w:rPr>
        <w:t xml:space="preserve">                                                                         </w:t>
      </w:r>
    </w:p>
    <w:p>
      <w:pPr>
        <w:spacing w:before="0" w:after="0"/>
        <w:rPr>
          <w:sz w:val="28"/>
          <w:szCs w:val="28"/>
        </w:rPr>
      </w:pPr>
      <w:r>
        <w:rPr>
          <w:rFonts w:ascii="Candara" w:eastAsia="Candara" w:hAnsi="Candara" w:cs="Candara"/>
          <w:color w:val="2F5496"/>
        </w:rPr>
        <w:t xml:space="preserve">                                                                                                                                            </w:t>
      </w:r>
      <w:r>
        <w:rPr>
          <w:rFonts w:ascii="Candara" w:eastAsia="Candara" w:hAnsi="Candara" w:cs="Candara"/>
          <w:color w:val="FFFFFF"/>
          <w:sz w:val="28"/>
          <w:szCs w:val="28"/>
        </w:rPr>
        <w:t>CARVING STATION!!</w:t>
      </w:r>
    </w:p>
    <w:p>
      <w:pPr>
        <w:spacing w:before="0" w:after="0"/>
      </w:pPr>
      <w:r>
        <w:rPr>
          <w:rFonts w:ascii="Candara" w:eastAsia="Candara" w:hAnsi="Candara" w:cs="Candara"/>
          <w:color w:val="2F5496"/>
        </w:rPr>
        <w:t xml:space="preserve">                                                                                                       </w:t>
      </w:r>
      <w:r>
        <w:rPr>
          <w:rFonts w:ascii="Candara" w:eastAsia="Candara" w:hAnsi="Candara" w:cs="Candara"/>
          <w:color w:val="2F5496"/>
        </w:rPr>
        <w:t xml:space="preserve">                                      </w:t>
      </w:r>
    </w:p>
    <w:p>
      <w:pPr>
        <w:tabs>
          <w:tab w:val="left" w:pos="1080"/>
        </w:tabs>
        <w:spacing w:before="0" w:after="0"/>
        <w:rPr>
          <w:sz w:val="24"/>
          <w:szCs w:val="24"/>
        </w:rPr>
      </w:pPr>
      <w:r>
        <w:rPr>
          <w:rFonts w:ascii="Candara" w:eastAsia="Candara" w:hAnsi="Candara" w:cs="Candara"/>
          <w:b/>
          <w:bCs/>
          <w:color w:val="2F5496"/>
        </w:rPr>
        <w:t>Where</w:t>
      </w:r>
      <w:r>
        <w:rPr>
          <w:rFonts w:ascii="Candara" w:eastAsia="Candara" w:hAnsi="Candara" w:cs="Candara"/>
          <w:color w:val="2F5496"/>
        </w:rPr>
        <w:t>:</w:t>
      </w:r>
      <w:r>
        <w:rPr>
          <w:rFonts w:ascii="Candara" w:eastAsia="Candara" w:hAnsi="Candara" w:cs="Candara"/>
          <w:color w:val="2F5496"/>
          <w:sz w:val="24"/>
          <w:szCs w:val="24"/>
        </w:rPr>
        <w:tab/>
      </w:r>
      <w:r>
        <w:rPr>
          <w:rFonts w:ascii="Candara" w:eastAsia="Candara" w:hAnsi="Candara" w:cs="Candara"/>
          <w:color w:val="2F5496"/>
        </w:rPr>
        <w:t>Eastmoreland</w:t>
      </w:r>
      <w:r>
        <w:rPr>
          <w:rFonts w:ascii="Candara" w:eastAsia="Candara" w:hAnsi="Candara" w:cs="Candara"/>
          <w:color w:val="2F5496"/>
        </w:rPr>
        <w:t xml:space="preserve"> Golf Course</w:t>
      </w:r>
    </w:p>
    <w:p>
      <w:pPr>
        <w:tabs>
          <w:tab w:val="left" w:pos="1080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Candara" w:eastAsia="Candara" w:hAnsi="Candara" w:cs="Candara"/>
          <w:color w:val="2F5496"/>
        </w:rPr>
        <w:t>2425 SE Bybee Blvd. – Portland, OR</w:t>
      </w:r>
      <w:r>
        <w:rPr>
          <w:rFonts w:ascii="Candara" w:eastAsia="Candara" w:hAnsi="Candara" w:cs="Candara"/>
          <w:color w:val="2F5496"/>
        </w:rPr>
        <w:t xml:space="preserve">  </w:t>
      </w:r>
      <w:r>
        <w:rPr>
          <w:rFonts w:ascii="Candara" w:eastAsia="Candara" w:hAnsi="Candara" w:cs="Candara"/>
          <w:color w:val="2F5496"/>
        </w:rPr>
        <w:t>97202</w:t>
      </w:r>
    </w:p>
    <w:p>
      <w:pPr>
        <w:tabs>
          <w:tab w:val="left" w:pos="1080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Candara" w:eastAsia="Candara" w:hAnsi="Candara" w:cs="Candara"/>
          <w:color w:val="2F5496"/>
        </w:rPr>
        <w:t>Ph: 503-775-2900</w:t>
      </w:r>
    </w:p>
    <w:p>
      <w:pPr>
        <w:spacing w:before="0" w:after="0"/>
      </w:pPr>
    </w:p>
    <w:p>
      <w:pPr>
        <w:tabs>
          <w:tab w:val="left" w:pos="1080"/>
        </w:tabs>
        <w:spacing w:before="0" w:after="0"/>
        <w:rPr>
          <w:sz w:val="24"/>
          <w:szCs w:val="24"/>
        </w:rPr>
      </w:pPr>
      <w:r>
        <w:rPr>
          <w:rFonts w:ascii="Candara" w:eastAsia="Candara" w:hAnsi="Candara" w:cs="Candara"/>
          <w:b/>
          <w:bCs/>
          <w:color w:val="2F5496"/>
        </w:rPr>
        <w:t>Cost</w:t>
      </w:r>
      <w:r>
        <w:rPr>
          <w:rFonts w:ascii="Candara" w:eastAsia="Candara" w:hAnsi="Candara" w:cs="Candara"/>
          <w:color w:val="2F5496"/>
        </w:rPr>
        <w:t>:</w:t>
      </w:r>
      <w:r>
        <w:rPr>
          <w:rFonts w:ascii="Candara" w:eastAsia="Candara" w:hAnsi="Candara" w:cs="Candara"/>
          <w:color w:val="2F5496"/>
          <w:sz w:val="24"/>
          <w:szCs w:val="24"/>
        </w:rPr>
        <w:tab/>
      </w:r>
      <w:r>
        <w:rPr>
          <w:rFonts w:ascii="Candara" w:eastAsia="Candara" w:hAnsi="Candara" w:cs="Candara"/>
          <w:color w:val="2F5496"/>
        </w:rPr>
        <w:t>$1</w:t>
      </w:r>
      <w:r>
        <w:rPr>
          <w:rFonts w:ascii="Candara" w:eastAsia="Candara" w:hAnsi="Candara" w:cs="Candara"/>
          <w:color w:val="2F5496"/>
        </w:rPr>
        <w:t>30</w:t>
      </w:r>
      <w:r>
        <w:rPr>
          <w:rFonts w:ascii="Candara" w:eastAsia="Candara" w:hAnsi="Candara" w:cs="Candara"/>
          <w:color w:val="2F5496"/>
        </w:rPr>
        <w:t>/Per Player $</w:t>
      </w:r>
      <w:r>
        <w:rPr>
          <w:rFonts w:ascii="Candara" w:eastAsia="Candara" w:hAnsi="Candara" w:cs="Candara"/>
          <w:color w:val="2F5496"/>
        </w:rPr>
        <w:t>520</w:t>
      </w:r>
      <w:r>
        <w:rPr>
          <w:rFonts w:ascii="Candara" w:eastAsia="Candara" w:hAnsi="Candara" w:cs="Candara"/>
          <w:color w:val="2F5496"/>
        </w:rPr>
        <w:t>/Per Team</w:t>
      </w:r>
    </w:p>
    <w:p>
      <w:pPr>
        <w:spacing w:before="0" w:after="0"/>
        <w:ind w:left="1440" w:hanging="360"/>
      </w:pPr>
      <w:r>
        <w:rPr>
          <w:rFonts w:ascii="Candara" w:eastAsia="Candara" w:hAnsi="Candara" w:cs="Candara"/>
          <w:color w:val="2F5496"/>
        </w:rPr>
        <w:t>Includes coffee &amp; muffins, range balls, greens fees,</w:t>
      </w:r>
      <w:r>
        <w:rPr>
          <w:rFonts w:ascii="Candara" w:eastAsia="Candara" w:hAnsi="Candara" w:cs="Candara"/>
          <w:color w:val="2F5496"/>
        </w:rPr>
        <w:t xml:space="preserve"> </w:t>
      </w:r>
      <w:r>
        <w:rPr>
          <w:rFonts w:ascii="Candara" w:eastAsia="Candara" w:hAnsi="Candara" w:cs="Candara"/>
          <w:b/>
          <w:bCs/>
          <w:color w:val="2F5496"/>
        </w:rPr>
        <w:t>One</w:t>
      </w:r>
      <w:r>
        <w:rPr>
          <w:rFonts w:ascii="Candara" w:eastAsia="Candara" w:hAnsi="Candara" w:cs="Candara"/>
          <w:b/>
          <w:bCs/>
          <w:color w:val="2F5496"/>
        </w:rPr>
        <w:t xml:space="preserve"> Mulligan per Player</w:t>
      </w:r>
      <w:r>
        <w:rPr>
          <w:rFonts w:ascii="Candara" w:eastAsia="Candara" w:hAnsi="Candara" w:cs="Candara"/>
          <w:color w:val="2F5496"/>
        </w:rPr>
        <w:t>,</w:t>
      </w:r>
      <w:r>
        <w:rPr>
          <w:rFonts w:ascii="Candara" w:eastAsia="Candara" w:hAnsi="Candara" w:cs="Candara"/>
          <w:color w:val="2F5496"/>
        </w:rPr>
        <w:t xml:space="preserve"> shared cart &amp; lunch</w:t>
      </w:r>
      <w:r>
        <w:rPr>
          <w:rFonts w:ascii="Candara" w:eastAsia="Candara" w:hAnsi="Candara" w:cs="Candara"/>
          <w:color w:val="2F5496"/>
        </w:rPr>
        <w:t xml:space="preserve"> </w:t>
      </w:r>
      <w:r>
        <w:rPr>
          <w:rFonts w:ascii="Candara" w:eastAsia="Candara" w:hAnsi="Candara" w:cs="Candara"/>
          <w:color w:val="FF0000"/>
        </w:rPr>
        <w:t>(</w:t>
      </w:r>
      <w:r>
        <w:rPr>
          <w:rFonts w:ascii="Candara" w:eastAsia="Candara" w:hAnsi="Candara" w:cs="Candara"/>
          <w:b/>
          <w:bCs/>
          <w:color w:val="FF0000"/>
        </w:rPr>
        <w:t xml:space="preserve">CHOICE of CHICKEN </w:t>
      </w:r>
      <w:r>
        <w:rPr>
          <w:rFonts w:ascii="Candara" w:eastAsia="Candara" w:hAnsi="Candara" w:cs="Candara"/>
          <w:b/>
          <w:bCs/>
          <w:color w:val="FF0000"/>
        </w:rPr>
        <w:t>or</w:t>
      </w:r>
      <w:r>
        <w:rPr>
          <w:rFonts w:ascii="Candara" w:eastAsia="Candara" w:hAnsi="Candara" w:cs="Candara"/>
          <w:b/>
          <w:bCs/>
          <w:color w:val="FF0000"/>
        </w:rPr>
        <w:t xml:space="preserve"> PRIME RIB</w:t>
      </w:r>
      <w:r>
        <w:rPr>
          <w:rFonts w:ascii="Candara" w:eastAsia="Candara" w:hAnsi="Candara" w:cs="Candara"/>
          <w:b/>
          <w:bCs/>
          <w:color w:val="FF0000"/>
        </w:rPr>
        <w:t>)</w:t>
      </w:r>
    </w:p>
    <w:p>
      <w:pPr>
        <w:tabs>
          <w:tab w:val="left" w:pos="1080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Candara" w:eastAsia="Candara" w:hAnsi="Candara" w:cs="Candara"/>
          <w:color w:val="2F5496"/>
        </w:rPr>
        <w:t>~</w:t>
      </w:r>
      <w:r>
        <w:rPr>
          <w:rFonts w:ascii="Candara" w:eastAsia="Candara" w:hAnsi="Candara" w:cs="Candara"/>
          <w:color w:val="2F5496"/>
        </w:rPr>
        <w:t>Lunch Only</w:t>
      </w:r>
      <w:r>
        <w:rPr>
          <w:rFonts w:ascii="Candara" w:eastAsia="Candara" w:hAnsi="Candara" w:cs="Candara"/>
          <w:color w:val="2F5496"/>
        </w:rPr>
        <w:t xml:space="preserve"> -</w:t>
      </w:r>
      <w:r>
        <w:rPr>
          <w:rFonts w:ascii="Candara" w:eastAsia="Candara" w:hAnsi="Candara" w:cs="Candara"/>
          <w:color w:val="2F5496"/>
        </w:rPr>
        <w:t xml:space="preserve"> $</w:t>
      </w:r>
      <w:r>
        <w:rPr>
          <w:rFonts w:ascii="Candara" w:eastAsia="Candara" w:hAnsi="Candara" w:cs="Candara"/>
          <w:color w:val="2F5496"/>
        </w:rPr>
        <w:t>40</w:t>
      </w:r>
      <w:r>
        <w:rPr>
          <w:rFonts w:ascii="Candara" w:eastAsia="Candara" w:hAnsi="Candara" w:cs="Candara"/>
          <w:color w:val="2F5496"/>
        </w:rPr>
        <w:t>/Per Person</w:t>
      </w:r>
    </w:p>
    <w:p>
      <w:pPr>
        <w:spacing w:before="0" w:after="0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  <w:r>
        <w:rPr>
          <w:rFonts w:ascii="Candara" w:eastAsia="Candara" w:hAnsi="Candara" w:cs="Candara"/>
          <w:b/>
          <w:bCs/>
          <w:color w:val="2F5496"/>
          <w:sz w:val="22"/>
          <w:szCs w:val="22"/>
        </w:rPr>
        <w:t>Please Note:</w:t>
      </w:r>
    </w:p>
    <w:p>
      <w:pPr>
        <w:spacing w:before="0" w:after="0"/>
        <w:jc w:val="center"/>
        <w:rPr>
          <w:sz w:val="22"/>
          <w:szCs w:val="22"/>
        </w:rPr>
      </w:pPr>
      <w:r>
        <w:rPr>
          <w:rFonts w:ascii="Candara" w:eastAsia="Candara" w:hAnsi="Candara" w:cs="Candara"/>
          <w:color w:val="2F5496"/>
          <w:sz w:val="22"/>
          <w:szCs w:val="22"/>
        </w:rPr>
        <w:t xml:space="preserve">Due to club </w:t>
      </w:r>
      <w:r>
        <w:rPr>
          <w:rFonts w:ascii="Candara" w:eastAsia="Candara" w:hAnsi="Candara" w:cs="Candara"/>
          <w:color w:val="2F5496"/>
          <w:sz w:val="22"/>
          <w:szCs w:val="22"/>
        </w:rPr>
        <w:t>rules, no shows will be charged</w:t>
      </w:r>
    </w:p>
    <w:p>
      <w:pPr>
        <w:spacing w:before="0" w:after="0"/>
        <w:jc w:val="center"/>
        <w:rPr>
          <w:sz w:val="22"/>
          <w:szCs w:val="22"/>
        </w:rPr>
      </w:pPr>
      <w:r>
        <w:rPr>
          <w:rFonts w:ascii="Candara" w:eastAsia="Candara" w:hAnsi="Candara" w:cs="Candara"/>
          <w:color w:val="2F5496"/>
          <w:sz w:val="22"/>
          <w:szCs w:val="22"/>
        </w:rPr>
        <w:t>All substitutions MUST register name and handicap with the check in table</w:t>
      </w:r>
    </w:p>
    <w:p>
      <w:pPr>
        <w:spacing w:before="0" w:after="0"/>
        <w:jc w:val="center"/>
        <w:rPr>
          <w:sz w:val="22"/>
          <w:szCs w:val="22"/>
        </w:rPr>
      </w:pPr>
      <w:r>
        <w:rPr>
          <w:rFonts w:ascii="Candara" w:eastAsia="Candara" w:hAnsi="Candara" w:cs="Candara"/>
          <w:color w:val="2F5496"/>
          <w:sz w:val="22"/>
          <w:szCs w:val="22"/>
        </w:rPr>
        <w:t>All teams must consist of four players and complete 18 holes to qualify for prizes</w:t>
      </w:r>
    </w:p>
    <w:p>
      <w:pPr>
        <w:spacing w:before="0" w:after="0"/>
        <w:jc w:val="center"/>
        <w:rPr>
          <w:sz w:val="22"/>
          <w:szCs w:val="22"/>
        </w:rPr>
      </w:pPr>
      <w:r>
        <w:rPr>
          <w:rFonts w:ascii="Candara" w:eastAsia="Candara" w:hAnsi="Candara" w:cs="Candara"/>
          <w:color w:val="2F5496"/>
          <w:sz w:val="22"/>
          <w:szCs w:val="22"/>
        </w:rPr>
        <w:t>Dress Code: Soft Spikes, no denim</w:t>
      </w: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  <w:r>
        <w:rPr>
          <w:rFonts w:ascii="Candara" w:eastAsia="Candara" w:hAnsi="Candara" w:cs="Candara"/>
          <w:b/>
          <w:bCs/>
          <w:color w:val="2F5496"/>
          <w:sz w:val="22"/>
          <w:szCs w:val="22"/>
        </w:rPr>
        <w:t>Registration:</w:t>
      </w:r>
      <w:r>
        <w:rPr>
          <w:rFonts w:ascii="Candara" w:eastAsia="Candara" w:hAnsi="Candara" w:cs="Candara"/>
          <w:b/>
          <w:bCs/>
          <w:color w:val="2F5496"/>
          <w:sz w:val="22"/>
          <w:szCs w:val="22"/>
        </w:rPr>
        <w:t xml:space="preserve">  </w:t>
      </w:r>
      <w:r>
        <w:rPr>
          <w:rFonts w:ascii="Candara" w:eastAsia="Candara" w:hAnsi="Candara" w:cs="Candara"/>
          <w:b/>
          <w:bCs/>
          <w:color w:val="2F5496"/>
          <w:sz w:val="22"/>
          <w:szCs w:val="22"/>
        </w:rPr>
        <w:t>Please RSVP by July 1</w:t>
      </w:r>
      <w:r>
        <w:rPr>
          <w:rFonts w:ascii="Candara" w:eastAsia="Candara" w:hAnsi="Candara" w:cs="Candara"/>
          <w:b/>
          <w:bCs/>
          <w:color w:val="2F5496"/>
          <w:sz w:val="22"/>
          <w:szCs w:val="22"/>
        </w:rPr>
        <w:t>6</w:t>
      </w:r>
      <w:r>
        <w:rPr>
          <w:rFonts w:ascii="Candara" w:eastAsia="Candara" w:hAnsi="Candara" w:cs="Candara"/>
          <w:b/>
          <w:bCs/>
          <w:color w:val="2F5496"/>
          <w:sz w:val="22"/>
          <w:szCs w:val="22"/>
          <w:vertAlign w:val="superscript"/>
        </w:rPr>
        <w:t>th</w:t>
      </w:r>
      <w:r>
        <w:rPr>
          <w:rFonts w:ascii="Candara" w:eastAsia="Candara" w:hAnsi="Candara" w:cs="Candara"/>
          <w:b/>
          <w:bCs/>
          <w:color w:val="2F5496"/>
          <w:sz w:val="22"/>
          <w:szCs w:val="22"/>
        </w:rPr>
        <w:t>, 201</w:t>
      </w:r>
      <w:r>
        <w:rPr>
          <w:rFonts w:ascii="Candara" w:eastAsia="Candara" w:hAnsi="Candara" w:cs="Candara"/>
          <w:b/>
          <w:bCs/>
          <w:color w:val="2F5496"/>
          <w:sz w:val="22"/>
          <w:szCs w:val="22"/>
        </w:rPr>
        <w:t>8</w:t>
      </w:r>
    </w:p>
    <w:p>
      <w:pPr>
        <w:spacing w:before="0" w:after="0"/>
        <w:jc w:val="center"/>
        <w:rPr>
          <w:sz w:val="22"/>
          <w:szCs w:val="22"/>
        </w:rPr>
      </w:pPr>
      <w:r>
        <w:rPr>
          <w:rFonts w:ascii="Candara" w:eastAsia="Candara" w:hAnsi="Candara" w:cs="Candara"/>
          <w:b/>
          <w:bCs/>
          <w:color w:val="2F5496"/>
          <w:sz w:val="22"/>
          <w:szCs w:val="22"/>
        </w:rPr>
        <w:t>Please complete all</w:t>
      </w:r>
      <w:r>
        <w:rPr>
          <w:rFonts w:ascii="Candara" w:eastAsia="Candara" w:hAnsi="Candara" w:cs="Candara"/>
          <w:b/>
          <w:bCs/>
          <w:color w:val="2F5496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bCs/>
          <w:color w:val="2F5496"/>
          <w:sz w:val="22"/>
          <w:szCs w:val="22"/>
        </w:rPr>
        <w:t>requested information on the accompanying registration form.</w:t>
      </w:r>
    </w:p>
    <w:p>
      <w:pPr>
        <w:spacing w:before="0" w:after="0"/>
        <w:rPr>
          <w:sz w:val="40"/>
          <w:szCs w:val="40"/>
        </w:rPr>
      </w:pPr>
      <w:r>
        <w:rPr>
          <w:rFonts w:ascii="Candara" w:eastAsia="Candara" w:hAnsi="Candara" w:cs="Candara"/>
          <w:b/>
          <w:bCs/>
          <w:color w:val="2F5496"/>
          <w:sz w:val="40"/>
          <w:szCs w:val="40"/>
        </w:rPr>
        <w:t xml:space="preserve">                                 </w:t>
      </w:r>
      <w:r>
        <w:rPr>
          <w:rFonts w:ascii="Candara" w:eastAsia="Candara" w:hAnsi="Candara" w:cs="Candara"/>
          <w:b/>
          <w:bCs/>
          <w:color w:val="2F5496"/>
          <w:sz w:val="40"/>
          <w:szCs w:val="40"/>
        </w:rPr>
        <w:t>2</w:t>
      </w:r>
      <w:r>
        <w:rPr>
          <w:rFonts w:ascii="Candara" w:eastAsia="Candara" w:hAnsi="Candara" w:cs="Candara"/>
          <w:b/>
          <w:bCs/>
          <w:color w:val="2F5496"/>
          <w:sz w:val="40"/>
          <w:szCs w:val="40"/>
        </w:rPr>
        <w:t>4</w:t>
      </w:r>
      <w:r>
        <w:rPr>
          <w:rFonts w:ascii="Candara" w:eastAsia="Candara" w:hAnsi="Candara" w:cs="Candara"/>
          <w:b/>
          <w:bCs/>
          <w:color w:val="2F5496"/>
          <w:sz w:val="40"/>
          <w:szCs w:val="40"/>
          <w:vertAlign w:val="superscript"/>
        </w:rPr>
        <w:t>th</w:t>
      </w:r>
      <w:r>
        <w:rPr>
          <w:rFonts w:ascii="Candara" w:eastAsia="Candara" w:hAnsi="Candara" w:cs="Candara"/>
          <w:b/>
          <w:bCs/>
          <w:color w:val="2F5496"/>
          <w:sz w:val="40"/>
          <w:szCs w:val="40"/>
        </w:rPr>
        <w:t xml:space="preserve"> Annual Golf Tournament</w:t>
      </w:r>
    </w:p>
    <w:p>
      <w:pPr>
        <w:spacing w:before="0" w:after="0"/>
        <w:jc w:val="center"/>
        <w:rPr>
          <w:sz w:val="40"/>
          <w:szCs w:val="40"/>
        </w:rPr>
      </w:pPr>
      <w:r>
        <w:rPr>
          <w:rFonts w:ascii="Candara" w:eastAsia="Candara" w:hAnsi="Candara" w:cs="Candara"/>
          <w:b/>
          <w:bCs/>
          <w:color w:val="2F5496"/>
          <w:sz w:val="40"/>
          <w:szCs w:val="40"/>
        </w:rPr>
        <w:t>Registration</w:t>
      </w:r>
    </w:p>
    <w:p>
      <w:pPr>
        <w:spacing w:before="0" w:after="0"/>
        <w:jc w:val="center"/>
        <w:rPr>
          <w:sz w:val="32"/>
          <w:szCs w:val="32"/>
        </w:rPr>
      </w:pPr>
      <w:r>
        <w:rPr>
          <w:rFonts w:ascii="Candara" w:eastAsia="Candara" w:hAnsi="Candara" w:cs="Candara"/>
          <w:color w:val="2F5496"/>
          <w:sz w:val="32"/>
          <w:szCs w:val="32"/>
        </w:rPr>
        <w:t>Thursday, July 2</w:t>
      </w:r>
      <w:r>
        <w:rPr>
          <w:rFonts w:ascii="Candara" w:eastAsia="Candara" w:hAnsi="Candara" w:cs="Candara"/>
          <w:color w:val="2F5496"/>
          <w:sz w:val="32"/>
          <w:szCs w:val="32"/>
        </w:rPr>
        <w:t>6</w:t>
      </w:r>
      <w:r>
        <w:rPr>
          <w:rFonts w:ascii="Candara" w:eastAsia="Candara" w:hAnsi="Candara" w:cs="Candara"/>
          <w:color w:val="2F5496"/>
          <w:sz w:val="32"/>
          <w:szCs w:val="32"/>
        </w:rPr>
        <w:t>, 201</w:t>
      </w:r>
      <w:r>
        <w:rPr>
          <w:rFonts w:ascii="Candara" w:eastAsia="Candara" w:hAnsi="Candara" w:cs="Candara"/>
          <w:color w:val="2F5496"/>
          <w:sz w:val="32"/>
          <w:szCs w:val="32"/>
        </w:rPr>
        <w:t>8</w:t>
      </w:r>
    </w:p>
    <w:p>
      <w:pPr>
        <w:spacing w:before="0" w:after="0"/>
        <w:jc w:val="center"/>
        <w:rPr>
          <w:sz w:val="32"/>
          <w:szCs w:val="32"/>
        </w:rPr>
      </w:pPr>
      <w:r>
        <w:rPr>
          <w:rFonts w:ascii="Candara" w:eastAsia="Candara" w:hAnsi="Candara" w:cs="Candara"/>
          <w:b/>
          <w:bCs/>
          <w:color w:val="C45911"/>
          <w:sz w:val="32"/>
          <w:szCs w:val="32"/>
          <w:u w:val="single" w:color="C45911"/>
        </w:rPr>
        <w:t>Entry Deadline July 1</w:t>
      </w:r>
      <w:r>
        <w:rPr>
          <w:rFonts w:ascii="Candara" w:eastAsia="Candara" w:hAnsi="Candara" w:cs="Candara"/>
          <w:b/>
          <w:bCs/>
          <w:color w:val="C45911"/>
          <w:sz w:val="32"/>
          <w:szCs w:val="32"/>
          <w:u w:val="single" w:color="C45911"/>
        </w:rPr>
        <w:t>9</w:t>
      </w:r>
      <w:r>
        <w:rPr>
          <w:rFonts w:ascii="Candara" w:eastAsia="Candara" w:hAnsi="Candara" w:cs="Candara"/>
          <w:b/>
          <w:bCs/>
          <w:color w:val="C45911"/>
          <w:sz w:val="32"/>
          <w:szCs w:val="32"/>
          <w:u w:val="single" w:color="C45911"/>
          <w:vertAlign w:val="superscript"/>
        </w:rPr>
        <w:t>th</w:t>
      </w:r>
      <w:r>
        <w:rPr>
          <w:rFonts w:ascii="Candara" w:eastAsia="Candara" w:hAnsi="Candara" w:cs="Candara"/>
          <w:b/>
          <w:bCs/>
          <w:color w:val="C45911"/>
          <w:sz w:val="32"/>
          <w:szCs w:val="32"/>
          <w:u w:val="single" w:color="C45911"/>
        </w:rPr>
        <w:t>, 201</w:t>
      </w:r>
      <w:r>
        <w:rPr>
          <w:rFonts w:ascii="Candara" w:eastAsia="Candara" w:hAnsi="Candara" w:cs="Candara"/>
          <w:b/>
          <w:bCs/>
          <w:color w:val="C45911"/>
          <w:sz w:val="32"/>
          <w:szCs w:val="32"/>
          <w:u w:val="single" w:color="C45911"/>
        </w:rPr>
        <w:t>8</w:t>
      </w:r>
    </w:p>
    <w:p>
      <w:pPr>
        <w:spacing w:before="0" w:after="0"/>
        <w:rPr>
          <w:sz w:val="22"/>
          <w:szCs w:val="22"/>
        </w:rPr>
      </w:pPr>
    </w:p>
    <w:p>
      <w:pPr>
        <w:tabs>
          <w:tab w:val="left" w:pos="1080"/>
        </w:tabs>
        <w:spacing w:before="0" w:after="0"/>
        <w:rPr>
          <w:sz w:val="22"/>
          <w:szCs w:val="22"/>
        </w:rPr>
      </w:pPr>
      <w:r>
        <w:rPr>
          <w:rFonts w:ascii="Candara" w:eastAsia="Candara" w:hAnsi="Candara" w:cs="Candara"/>
          <w:b/>
          <w:bCs/>
          <w:color w:val="2F5496"/>
          <w:sz w:val="22"/>
          <w:szCs w:val="22"/>
        </w:rPr>
        <w:t>Time:</w:t>
      </w:r>
      <w:r>
        <w:rPr>
          <w:rFonts w:ascii="Candara" w:eastAsia="Candara" w:hAnsi="Candara" w:cs="Candara"/>
          <w:b/>
          <w:bCs/>
          <w:color w:val="2F5496"/>
          <w:sz w:val="22"/>
          <w:szCs w:val="22"/>
        </w:rPr>
        <w:tab/>
      </w:r>
      <w:r>
        <w:rPr>
          <w:rFonts w:ascii="Candara" w:eastAsia="Candara" w:hAnsi="Candara" w:cs="Candara"/>
          <w:color w:val="2F5496"/>
          <w:sz w:val="22"/>
          <w:szCs w:val="22"/>
        </w:rPr>
        <w:t xml:space="preserve">7:00am Registration Begins </w:t>
      </w:r>
    </w:p>
    <w:p>
      <w:pPr>
        <w:tabs>
          <w:tab w:val="left" w:pos="1080"/>
        </w:tabs>
        <w:spacing w:before="0" w:after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Candara" w:eastAsia="Candara" w:hAnsi="Candara" w:cs="Candara"/>
          <w:color w:val="2F5496"/>
          <w:sz w:val="22"/>
          <w:szCs w:val="22"/>
        </w:rPr>
        <w:t>8:15am Shotgun Start</w:t>
      </w:r>
      <w:r>
        <w:rPr>
          <w:rFonts w:ascii="Candara" w:eastAsia="Candara" w:hAnsi="Candara" w:cs="Candara"/>
          <w:color w:val="2F5496"/>
          <w:sz w:val="22"/>
          <w:szCs w:val="22"/>
        </w:rPr>
        <w:t xml:space="preserve">                                  </w:t>
      </w:r>
    </w:p>
    <w:p>
      <w:pPr>
        <w:tabs>
          <w:tab w:val="left" w:pos="1080"/>
        </w:tabs>
        <w:spacing w:before="0" w:after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>
      <w:pPr>
        <w:tabs>
          <w:tab w:val="left" w:pos="1080"/>
        </w:tabs>
        <w:spacing w:before="0" w:after="0"/>
        <w:rPr>
          <w:sz w:val="22"/>
          <w:szCs w:val="22"/>
        </w:rPr>
      </w:pPr>
      <w:r>
        <w:rPr>
          <w:rFonts w:ascii="Candara" w:eastAsia="Candara" w:hAnsi="Candara" w:cs="Candara"/>
          <w:b/>
          <w:bCs/>
          <w:color w:val="2F5496"/>
          <w:sz w:val="22"/>
          <w:szCs w:val="22"/>
        </w:rPr>
        <w:t>Where</w:t>
      </w:r>
      <w:r>
        <w:rPr>
          <w:rFonts w:ascii="Candara" w:eastAsia="Candara" w:hAnsi="Candara" w:cs="Candara"/>
          <w:color w:val="2F5496"/>
          <w:sz w:val="22"/>
          <w:szCs w:val="22"/>
        </w:rPr>
        <w:t>:</w:t>
      </w:r>
      <w:r>
        <w:rPr>
          <w:rFonts w:ascii="Candara" w:eastAsia="Candara" w:hAnsi="Candara" w:cs="Candara"/>
          <w:color w:val="2F5496"/>
          <w:sz w:val="22"/>
          <w:szCs w:val="22"/>
        </w:rPr>
        <w:tab/>
      </w:r>
      <w:r>
        <w:rPr>
          <w:rFonts w:ascii="Candara" w:eastAsia="Candara" w:hAnsi="Candara" w:cs="Candara"/>
          <w:color w:val="2F5496"/>
          <w:sz w:val="22"/>
          <w:szCs w:val="22"/>
        </w:rPr>
        <w:t>Eastmoreland</w:t>
      </w:r>
      <w:r>
        <w:rPr>
          <w:rFonts w:ascii="Candara" w:eastAsia="Candara" w:hAnsi="Candara" w:cs="Candara"/>
          <w:color w:val="2F5496"/>
          <w:sz w:val="22"/>
          <w:szCs w:val="22"/>
        </w:rPr>
        <w:t xml:space="preserve"> Golf Course</w:t>
      </w:r>
    </w:p>
    <w:p>
      <w:pPr>
        <w:tabs>
          <w:tab w:val="left" w:pos="1080"/>
        </w:tabs>
        <w:spacing w:before="0" w:after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Candara" w:eastAsia="Candara" w:hAnsi="Candara" w:cs="Candara"/>
          <w:color w:val="2F5496"/>
          <w:sz w:val="22"/>
          <w:szCs w:val="22"/>
        </w:rPr>
        <w:t>2425 SE Bybee Blvd. – Portland, OR</w:t>
      </w:r>
      <w:r>
        <w:rPr>
          <w:rFonts w:ascii="Candara" w:eastAsia="Candara" w:hAnsi="Candara" w:cs="Candara"/>
          <w:color w:val="2F5496"/>
          <w:sz w:val="22"/>
          <w:szCs w:val="22"/>
        </w:rPr>
        <w:t xml:space="preserve">  </w:t>
      </w:r>
      <w:r>
        <w:rPr>
          <w:rFonts w:ascii="Candara" w:eastAsia="Candara" w:hAnsi="Candara" w:cs="Candara"/>
          <w:color w:val="2F5496"/>
          <w:sz w:val="22"/>
          <w:szCs w:val="22"/>
        </w:rPr>
        <w:t>97202</w:t>
      </w:r>
    </w:p>
    <w:p>
      <w:pPr>
        <w:tabs>
          <w:tab w:val="left" w:pos="1080"/>
        </w:tabs>
        <w:spacing w:before="0" w:after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Candara" w:eastAsia="Candara" w:hAnsi="Candara" w:cs="Candara"/>
          <w:color w:val="2F5496"/>
          <w:sz w:val="22"/>
          <w:szCs w:val="22"/>
        </w:rPr>
        <w:t>Ph: 503-775-2900</w:t>
      </w:r>
    </w:p>
    <w:p>
      <w:pPr>
        <w:spacing w:before="0" w:after="0"/>
        <w:rPr>
          <w:sz w:val="22"/>
          <w:szCs w:val="22"/>
        </w:rPr>
      </w:pPr>
    </w:p>
    <w:p>
      <w:pPr>
        <w:tabs>
          <w:tab w:val="left" w:pos="1080"/>
        </w:tabs>
        <w:spacing w:before="0" w:after="0"/>
        <w:rPr>
          <w:sz w:val="22"/>
          <w:szCs w:val="22"/>
        </w:rPr>
      </w:pPr>
      <w:r>
        <w:rPr>
          <w:rFonts w:ascii="Candara" w:eastAsia="Candara" w:hAnsi="Candara" w:cs="Candara"/>
          <w:b/>
          <w:bCs/>
          <w:color w:val="2F5496"/>
          <w:sz w:val="22"/>
          <w:szCs w:val="22"/>
        </w:rPr>
        <w:t>Cost</w:t>
      </w:r>
      <w:r>
        <w:rPr>
          <w:rFonts w:ascii="Candara" w:eastAsia="Candara" w:hAnsi="Candara" w:cs="Candara"/>
          <w:color w:val="2F5496"/>
          <w:sz w:val="22"/>
          <w:szCs w:val="22"/>
        </w:rPr>
        <w:t>:</w:t>
      </w:r>
      <w:r>
        <w:rPr>
          <w:rFonts w:ascii="Candara" w:eastAsia="Candara" w:hAnsi="Candara" w:cs="Candara"/>
          <w:color w:val="2F5496"/>
          <w:sz w:val="22"/>
          <w:szCs w:val="22"/>
        </w:rPr>
        <w:tab/>
      </w:r>
      <w:r>
        <w:rPr>
          <w:rFonts w:ascii="Candara" w:eastAsia="Candara" w:hAnsi="Candara" w:cs="Candara"/>
          <w:b/>
          <w:bCs/>
          <w:color w:val="2F5496"/>
          <w:sz w:val="22"/>
          <w:szCs w:val="22"/>
        </w:rPr>
        <w:t>$1</w:t>
      </w:r>
      <w:r>
        <w:rPr>
          <w:rFonts w:ascii="Candara" w:eastAsia="Candara" w:hAnsi="Candara" w:cs="Candara"/>
          <w:b/>
          <w:bCs/>
          <w:color w:val="2F5496"/>
          <w:sz w:val="22"/>
          <w:szCs w:val="22"/>
        </w:rPr>
        <w:t>30</w:t>
      </w:r>
      <w:r>
        <w:rPr>
          <w:rFonts w:ascii="Candara" w:eastAsia="Candara" w:hAnsi="Candara" w:cs="Candara"/>
          <w:b/>
          <w:bCs/>
          <w:color w:val="2F5496"/>
          <w:sz w:val="22"/>
          <w:szCs w:val="22"/>
        </w:rPr>
        <w:t>/Per Player $</w:t>
      </w:r>
      <w:r>
        <w:rPr>
          <w:rFonts w:ascii="Candara" w:eastAsia="Candara" w:hAnsi="Candara" w:cs="Candara"/>
          <w:b/>
          <w:bCs/>
          <w:color w:val="2F5496"/>
          <w:sz w:val="22"/>
          <w:szCs w:val="22"/>
        </w:rPr>
        <w:t>520</w:t>
      </w:r>
      <w:r>
        <w:rPr>
          <w:rFonts w:ascii="Candara" w:eastAsia="Candara" w:hAnsi="Candara" w:cs="Candara"/>
          <w:b/>
          <w:bCs/>
          <w:color w:val="2F5496"/>
          <w:sz w:val="22"/>
          <w:szCs w:val="22"/>
        </w:rPr>
        <w:t>/Per Team</w:t>
      </w:r>
    </w:p>
    <w:p>
      <w:pPr>
        <w:tabs>
          <w:tab w:val="left" w:pos="1080"/>
        </w:tabs>
        <w:spacing w:before="0" w:after="0"/>
        <w:rPr>
          <w:sz w:val="22"/>
          <w:szCs w:val="22"/>
        </w:rPr>
      </w:pPr>
      <w:r>
        <w:rPr>
          <w:sz w:val="22"/>
          <w:szCs w:val="22"/>
        </w:rPr>
        <w:tab/>
      </w:r>
    </w:p>
    <w:p>
      <w:pPr>
        <w:tabs>
          <w:tab w:val="left" w:pos="1080"/>
          <w:tab w:val="left" w:leader="underscore" w:pos="4680"/>
          <w:tab w:val="right" w:leader="underscore" w:pos="9270"/>
          <w:tab w:val="right" w:leader="underscore" w:pos="10800"/>
        </w:tabs>
        <w:spacing w:before="0" w:after="0" w:line="360" w:lineRule="auto"/>
        <w:rPr>
          <w:rFonts w:ascii="Lucida Console" w:eastAsia="Lucida Console" w:hAnsi="Lucida Console" w:cs="Lucida Console"/>
          <w:sz w:val="24"/>
          <w:szCs w:val="24"/>
        </w:rPr>
      </w:pPr>
      <w:r>
        <w:rPr>
          <w:rFonts w:ascii="Candara" w:eastAsia="Candara" w:hAnsi="Candara" w:cs="Candara"/>
          <w:b/>
          <w:bCs/>
          <w:color w:val="2F5496"/>
        </w:rPr>
        <w:t>Player 1:</w:t>
      </w:r>
      <w:r>
        <w:rPr>
          <w:rFonts w:ascii="Candara" w:eastAsia="Candara" w:hAnsi="Candara" w:cs="Candara"/>
          <w:b/>
          <w:bCs/>
          <w:color w:val="2F5496"/>
          <w:sz w:val="24"/>
          <w:szCs w:val="24"/>
        </w:rPr>
        <w:tab/>
      </w:r>
      <w:r>
        <w:rPr>
          <w:rFonts w:ascii="Candara" w:eastAsia="Candara" w:hAnsi="Candara" w:cs="Candara"/>
          <w:color w:val="2F5496"/>
        </w:rPr>
        <w:t>Name:</w:t>
      </w:r>
      <w:r>
        <w:rPr>
          <w:rFonts w:ascii="Lucida Console" w:eastAsia="Lucida Console" w:hAnsi="Lucida Console" w:cs="Lucida Console"/>
          <w:color w:val="2F5496"/>
          <w:sz w:val="24"/>
          <w:szCs w:val="24"/>
        </w:rPr>
        <w:tab/>
      </w:r>
      <w:r>
        <w:rPr>
          <w:rFonts w:ascii="Candara" w:eastAsia="Candara" w:hAnsi="Candara" w:cs="Candara"/>
          <w:color w:val="2F5496"/>
        </w:rPr>
        <w:t>Company:</w:t>
      </w:r>
      <w:r>
        <w:rPr>
          <w:rFonts w:ascii="Lucida Console" w:eastAsia="Lucida Console" w:hAnsi="Lucida Console" w:cs="Lucida Console"/>
          <w:color w:val="2F5496"/>
          <w:sz w:val="24"/>
          <w:szCs w:val="24"/>
        </w:rPr>
        <w:tab/>
      </w:r>
      <w:r>
        <w:rPr>
          <w:rFonts w:ascii="Candara" w:eastAsia="Candara" w:hAnsi="Candara" w:cs="Candara"/>
          <w:color w:val="2F5496"/>
        </w:rPr>
        <w:t>Handicap:</w:t>
      </w:r>
      <w:r>
        <w:rPr>
          <w:rFonts w:ascii="Lucida Console" w:eastAsia="Lucida Console" w:hAnsi="Lucida Console" w:cs="Lucida Console"/>
          <w:color w:val="2F5496"/>
          <w:sz w:val="24"/>
          <w:szCs w:val="24"/>
        </w:rPr>
        <w:tab/>
      </w:r>
    </w:p>
    <w:p>
      <w:pPr>
        <w:tabs>
          <w:tab w:val="left" w:pos="1080"/>
          <w:tab w:val="left" w:leader="underscore" w:pos="4680"/>
          <w:tab w:val="left" w:leader="underscore" w:pos="8280"/>
          <w:tab w:val="right" w:leader="underscore" w:pos="10800"/>
        </w:tabs>
        <w:spacing w:before="0" w:after="0" w:line="360" w:lineRule="auto"/>
        <w:rPr>
          <w:rFonts w:ascii="Lucida Console" w:eastAsia="Lucida Console" w:hAnsi="Lucida Console" w:cs="Lucida Console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Candara" w:eastAsia="Candara" w:hAnsi="Candara" w:cs="Candara"/>
          <w:color w:val="2F5496"/>
        </w:rPr>
        <w:t>Email</w:t>
      </w:r>
      <w:r>
        <w:rPr>
          <w:rFonts w:ascii="Candara" w:eastAsia="Candara" w:hAnsi="Candara" w:cs="Candara"/>
          <w:color w:val="2F5496"/>
        </w:rPr>
        <w:t>:</w:t>
      </w:r>
      <w:r>
        <w:rPr>
          <w:rFonts w:ascii="Lucida Console" w:eastAsia="Lucida Console" w:hAnsi="Lucida Console" w:cs="Lucida Console"/>
          <w:color w:val="2F5496"/>
          <w:sz w:val="24"/>
          <w:szCs w:val="24"/>
        </w:rPr>
        <w:tab/>
      </w:r>
      <w:r>
        <w:rPr>
          <w:rFonts w:ascii="Candara" w:eastAsia="Candara" w:hAnsi="Candara" w:cs="Candara"/>
          <w:color w:val="2F5496"/>
        </w:rPr>
        <w:t>Phone:</w:t>
      </w:r>
      <w:r>
        <w:rPr>
          <w:rFonts w:ascii="Lucida Console" w:eastAsia="Lucida Console" w:hAnsi="Lucida Console" w:cs="Lucida Console"/>
          <w:color w:val="2F5496"/>
          <w:sz w:val="24"/>
          <w:szCs w:val="24"/>
        </w:rPr>
        <w:tab/>
      </w:r>
      <w:r>
        <w:rPr>
          <w:rFonts w:ascii="Candara" w:eastAsia="Candara" w:hAnsi="Candara" w:cs="Candara"/>
          <w:color w:val="2F5496"/>
        </w:rPr>
        <w:t>Meal:</w:t>
      </w:r>
      <w:r>
        <w:rPr>
          <w:rFonts w:ascii="Lucida Console" w:eastAsia="Lucida Console" w:hAnsi="Lucida Console" w:cs="Lucida Console"/>
          <w:color w:val="2F5496"/>
          <w:sz w:val="24"/>
          <w:szCs w:val="24"/>
        </w:rPr>
        <w:tab/>
      </w:r>
    </w:p>
    <w:p>
      <w:pPr>
        <w:tabs>
          <w:tab w:val="left" w:pos="1080"/>
          <w:tab w:val="left" w:leader="underscore" w:pos="4680"/>
          <w:tab w:val="right" w:leader="underscore" w:pos="9270"/>
          <w:tab w:val="right" w:leader="underscore" w:pos="10800"/>
        </w:tabs>
        <w:spacing w:before="0" w:after="0" w:line="360" w:lineRule="auto"/>
        <w:rPr>
          <w:rFonts w:ascii="Lucida Console" w:eastAsia="Lucida Console" w:hAnsi="Lucida Console" w:cs="Lucida Console"/>
          <w:sz w:val="24"/>
          <w:szCs w:val="24"/>
        </w:rPr>
      </w:pPr>
      <w:r>
        <w:rPr>
          <w:rFonts w:ascii="Candara" w:eastAsia="Candara" w:hAnsi="Candara" w:cs="Candara"/>
          <w:b/>
          <w:bCs/>
          <w:color w:val="2F5496"/>
        </w:rPr>
        <w:t>Player 2:</w:t>
      </w:r>
      <w:r>
        <w:rPr>
          <w:rFonts w:ascii="Candara" w:eastAsia="Candara" w:hAnsi="Candara" w:cs="Candara"/>
          <w:b/>
          <w:bCs/>
          <w:color w:val="2F5496"/>
          <w:sz w:val="24"/>
          <w:szCs w:val="24"/>
        </w:rPr>
        <w:tab/>
      </w:r>
      <w:r>
        <w:rPr>
          <w:rFonts w:ascii="Candara" w:eastAsia="Candara" w:hAnsi="Candara" w:cs="Candara"/>
          <w:color w:val="2F5496"/>
        </w:rPr>
        <w:t>Name:</w:t>
      </w:r>
      <w:r>
        <w:rPr>
          <w:rFonts w:ascii="Lucida Console" w:eastAsia="Lucida Console" w:hAnsi="Lucida Console" w:cs="Lucida Console"/>
          <w:color w:val="2F5496"/>
          <w:sz w:val="24"/>
          <w:szCs w:val="24"/>
        </w:rPr>
        <w:tab/>
      </w:r>
      <w:r>
        <w:rPr>
          <w:rFonts w:ascii="Candara" w:eastAsia="Candara" w:hAnsi="Candara" w:cs="Candara"/>
          <w:color w:val="2F5496"/>
        </w:rPr>
        <w:t>Company:</w:t>
      </w:r>
      <w:r>
        <w:rPr>
          <w:rFonts w:ascii="Lucida Console" w:eastAsia="Lucida Console" w:hAnsi="Lucida Console" w:cs="Lucida Console"/>
          <w:color w:val="2F5496"/>
          <w:sz w:val="24"/>
          <w:szCs w:val="24"/>
        </w:rPr>
        <w:tab/>
      </w:r>
      <w:r>
        <w:rPr>
          <w:rFonts w:ascii="Candara" w:eastAsia="Candara" w:hAnsi="Candara" w:cs="Candara"/>
          <w:color w:val="2F5496"/>
        </w:rPr>
        <w:t>Handicap:</w:t>
      </w:r>
      <w:r>
        <w:rPr>
          <w:rFonts w:ascii="Lucida Console" w:eastAsia="Lucida Console" w:hAnsi="Lucida Console" w:cs="Lucida Console"/>
          <w:color w:val="2F5496"/>
          <w:sz w:val="24"/>
          <w:szCs w:val="24"/>
        </w:rPr>
        <w:tab/>
      </w:r>
    </w:p>
    <w:p>
      <w:pPr>
        <w:tabs>
          <w:tab w:val="left" w:pos="1080"/>
          <w:tab w:val="left" w:leader="underscore" w:pos="4680"/>
          <w:tab w:val="left" w:leader="underscore" w:pos="8280"/>
          <w:tab w:val="right" w:leader="underscore" w:pos="10800"/>
        </w:tabs>
        <w:spacing w:before="0" w:after="0" w:line="360" w:lineRule="auto"/>
        <w:rPr>
          <w:rFonts w:ascii="Lucida Console" w:eastAsia="Lucida Console" w:hAnsi="Lucida Console" w:cs="Lucida Console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Candara" w:eastAsia="Candara" w:hAnsi="Candara" w:cs="Candara"/>
          <w:color w:val="2F5496"/>
        </w:rPr>
        <w:t>Email:</w:t>
      </w:r>
      <w:r>
        <w:rPr>
          <w:rFonts w:ascii="Lucida Console" w:eastAsia="Lucida Console" w:hAnsi="Lucida Console" w:cs="Lucida Console"/>
          <w:color w:val="2F5496"/>
          <w:sz w:val="24"/>
          <w:szCs w:val="24"/>
        </w:rPr>
        <w:tab/>
      </w:r>
      <w:r>
        <w:rPr>
          <w:rFonts w:ascii="Candara" w:eastAsia="Candara" w:hAnsi="Candara" w:cs="Candara"/>
          <w:color w:val="2F5496"/>
        </w:rPr>
        <w:t>Phone:</w:t>
      </w:r>
      <w:r>
        <w:rPr>
          <w:rFonts w:ascii="Lucida Console" w:eastAsia="Lucida Console" w:hAnsi="Lucida Console" w:cs="Lucida Console"/>
          <w:color w:val="2F5496"/>
          <w:sz w:val="24"/>
          <w:szCs w:val="24"/>
        </w:rPr>
        <w:tab/>
      </w:r>
      <w:r>
        <w:rPr>
          <w:rFonts w:ascii="Candara" w:eastAsia="Candara" w:hAnsi="Candara" w:cs="Candara"/>
          <w:color w:val="2F5496"/>
        </w:rPr>
        <w:t>Meal:</w:t>
      </w:r>
      <w:r>
        <w:rPr>
          <w:rFonts w:ascii="Lucida Console" w:eastAsia="Lucida Console" w:hAnsi="Lucida Console" w:cs="Lucida Console"/>
          <w:color w:val="2F5496"/>
          <w:sz w:val="24"/>
          <w:szCs w:val="24"/>
        </w:rPr>
        <w:tab/>
      </w:r>
    </w:p>
    <w:p>
      <w:pPr>
        <w:tabs>
          <w:tab w:val="left" w:pos="1080"/>
          <w:tab w:val="left" w:leader="underscore" w:pos="4680"/>
          <w:tab w:val="right" w:leader="underscore" w:pos="9270"/>
          <w:tab w:val="right" w:leader="underscore" w:pos="10800"/>
        </w:tabs>
        <w:spacing w:before="0" w:after="0" w:line="360" w:lineRule="auto"/>
        <w:rPr>
          <w:rFonts w:ascii="Lucida Console" w:eastAsia="Lucida Console" w:hAnsi="Lucida Console" w:cs="Lucida Console"/>
          <w:sz w:val="24"/>
          <w:szCs w:val="24"/>
        </w:rPr>
      </w:pPr>
      <w:r>
        <w:rPr>
          <w:rFonts w:ascii="Candara" w:eastAsia="Candara" w:hAnsi="Candara" w:cs="Candara"/>
          <w:b/>
          <w:bCs/>
          <w:color w:val="2F5496"/>
        </w:rPr>
        <w:t>Player 3:</w:t>
      </w:r>
      <w:r>
        <w:rPr>
          <w:rFonts w:ascii="Candara" w:eastAsia="Candara" w:hAnsi="Candara" w:cs="Candara"/>
          <w:b/>
          <w:bCs/>
          <w:color w:val="2F5496"/>
          <w:sz w:val="24"/>
          <w:szCs w:val="24"/>
        </w:rPr>
        <w:tab/>
      </w:r>
      <w:r>
        <w:rPr>
          <w:rFonts w:ascii="Candara" w:eastAsia="Candara" w:hAnsi="Candara" w:cs="Candara"/>
          <w:color w:val="2F5496"/>
        </w:rPr>
        <w:t>Name:</w:t>
      </w:r>
      <w:r>
        <w:rPr>
          <w:rFonts w:ascii="Lucida Console" w:eastAsia="Lucida Console" w:hAnsi="Lucida Console" w:cs="Lucida Console"/>
          <w:color w:val="2F5496"/>
          <w:sz w:val="24"/>
          <w:szCs w:val="24"/>
        </w:rPr>
        <w:tab/>
      </w:r>
      <w:r>
        <w:rPr>
          <w:rFonts w:ascii="Candara" w:eastAsia="Candara" w:hAnsi="Candara" w:cs="Candara"/>
          <w:color w:val="2F5496"/>
        </w:rPr>
        <w:t>Company:</w:t>
      </w:r>
      <w:r>
        <w:rPr>
          <w:rFonts w:ascii="Lucida Console" w:eastAsia="Lucida Console" w:hAnsi="Lucida Console" w:cs="Lucida Console"/>
          <w:color w:val="2F5496"/>
          <w:sz w:val="24"/>
          <w:szCs w:val="24"/>
        </w:rPr>
        <w:tab/>
      </w:r>
      <w:r>
        <w:rPr>
          <w:rFonts w:ascii="Candara" w:eastAsia="Candara" w:hAnsi="Candara" w:cs="Candara"/>
          <w:color w:val="2F5496"/>
        </w:rPr>
        <w:t>Handicap:</w:t>
      </w:r>
      <w:r>
        <w:rPr>
          <w:rFonts w:ascii="Lucida Console" w:eastAsia="Lucida Console" w:hAnsi="Lucida Console" w:cs="Lucida Console"/>
          <w:color w:val="2F5496"/>
          <w:sz w:val="24"/>
          <w:szCs w:val="24"/>
        </w:rPr>
        <w:tab/>
      </w:r>
    </w:p>
    <w:p>
      <w:pPr>
        <w:tabs>
          <w:tab w:val="left" w:pos="1080"/>
          <w:tab w:val="left" w:leader="underscore" w:pos="4680"/>
          <w:tab w:val="left" w:leader="underscore" w:pos="8280"/>
          <w:tab w:val="right" w:leader="underscore" w:pos="10800"/>
        </w:tabs>
        <w:spacing w:before="0" w:after="0" w:line="360" w:lineRule="auto"/>
        <w:rPr>
          <w:rFonts w:ascii="Lucida Console" w:eastAsia="Lucida Console" w:hAnsi="Lucida Console" w:cs="Lucida Console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Candara" w:eastAsia="Candara" w:hAnsi="Candara" w:cs="Candara"/>
          <w:color w:val="2F5496"/>
        </w:rPr>
        <w:t>Email:</w:t>
      </w:r>
      <w:r>
        <w:rPr>
          <w:rFonts w:ascii="Lucida Console" w:eastAsia="Lucida Console" w:hAnsi="Lucida Console" w:cs="Lucida Console"/>
          <w:color w:val="2F5496"/>
          <w:sz w:val="24"/>
          <w:szCs w:val="24"/>
        </w:rPr>
        <w:tab/>
      </w:r>
      <w:r>
        <w:rPr>
          <w:rFonts w:ascii="Candara" w:eastAsia="Candara" w:hAnsi="Candara" w:cs="Candara"/>
          <w:color w:val="2F5496"/>
        </w:rPr>
        <w:t>Phone:</w:t>
      </w:r>
      <w:r>
        <w:rPr>
          <w:rFonts w:ascii="Lucida Console" w:eastAsia="Lucida Console" w:hAnsi="Lucida Console" w:cs="Lucida Console"/>
          <w:color w:val="2F5496"/>
          <w:sz w:val="24"/>
          <w:szCs w:val="24"/>
        </w:rPr>
        <w:tab/>
      </w:r>
      <w:r>
        <w:rPr>
          <w:rFonts w:ascii="Candara" w:eastAsia="Candara" w:hAnsi="Candara" w:cs="Candara"/>
          <w:color w:val="2F5496"/>
        </w:rPr>
        <w:t>Meal:</w:t>
      </w:r>
      <w:r>
        <w:rPr>
          <w:rFonts w:ascii="Lucida Console" w:eastAsia="Lucida Console" w:hAnsi="Lucida Console" w:cs="Lucida Console"/>
          <w:color w:val="2F5496"/>
          <w:sz w:val="24"/>
          <w:szCs w:val="24"/>
        </w:rPr>
        <w:tab/>
      </w:r>
    </w:p>
    <w:p>
      <w:pPr>
        <w:tabs>
          <w:tab w:val="left" w:pos="1080"/>
          <w:tab w:val="left" w:leader="underscore" w:pos="4680"/>
          <w:tab w:val="right" w:leader="underscore" w:pos="9270"/>
          <w:tab w:val="right" w:leader="underscore" w:pos="10800"/>
        </w:tabs>
        <w:spacing w:before="0" w:after="0" w:line="360" w:lineRule="auto"/>
        <w:rPr>
          <w:rFonts w:ascii="Lucida Console" w:eastAsia="Lucida Console" w:hAnsi="Lucida Console" w:cs="Lucida Console"/>
          <w:sz w:val="24"/>
          <w:szCs w:val="24"/>
        </w:rPr>
      </w:pPr>
      <w:r>
        <w:rPr>
          <w:rFonts w:ascii="Candara" w:eastAsia="Candara" w:hAnsi="Candara" w:cs="Candara"/>
          <w:b/>
          <w:bCs/>
          <w:color w:val="2F5496"/>
        </w:rPr>
        <w:t>Player 4:</w:t>
      </w:r>
      <w:r>
        <w:rPr>
          <w:rFonts w:ascii="Candara" w:eastAsia="Candara" w:hAnsi="Candara" w:cs="Candara"/>
          <w:b/>
          <w:bCs/>
          <w:color w:val="2F5496"/>
          <w:sz w:val="24"/>
          <w:szCs w:val="24"/>
        </w:rPr>
        <w:tab/>
      </w:r>
      <w:r>
        <w:rPr>
          <w:rFonts w:ascii="Candara" w:eastAsia="Candara" w:hAnsi="Candara" w:cs="Candara"/>
          <w:color w:val="2F5496"/>
        </w:rPr>
        <w:t>Name:</w:t>
      </w:r>
      <w:r>
        <w:rPr>
          <w:rFonts w:ascii="Lucida Console" w:eastAsia="Lucida Console" w:hAnsi="Lucida Console" w:cs="Lucida Console"/>
          <w:color w:val="2F5496"/>
          <w:sz w:val="24"/>
          <w:szCs w:val="24"/>
        </w:rPr>
        <w:tab/>
      </w:r>
      <w:r>
        <w:rPr>
          <w:rFonts w:ascii="Candara" w:eastAsia="Candara" w:hAnsi="Candara" w:cs="Candara"/>
          <w:color w:val="2F5496"/>
        </w:rPr>
        <w:t>Company:</w:t>
      </w:r>
      <w:r>
        <w:rPr>
          <w:rFonts w:ascii="Lucida Console" w:eastAsia="Lucida Console" w:hAnsi="Lucida Console" w:cs="Lucida Console"/>
          <w:color w:val="2F5496"/>
          <w:sz w:val="24"/>
          <w:szCs w:val="24"/>
        </w:rPr>
        <w:tab/>
      </w:r>
      <w:r>
        <w:rPr>
          <w:rFonts w:ascii="Candara" w:eastAsia="Candara" w:hAnsi="Candara" w:cs="Candara"/>
          <w:color w:val="2F5496"/>
        </w:rPr>
        <w:t>Handicap:</w:t>
      </w:r>
      <w:r>
        <w:rPr>
          <w:rFonts w:ascii="Lucida Console" w:eastAsia="Lucida Console" w:hAnsi="Lucida Console" w:cs="Lucida Console"/>
          <w:color w:val="2F5496"/>
          <w:sz w:val="24"/>
          <w:szCs w:val="24"/>
        </w:rPr>
        <w:tab/>
      </w:r>
    </w:p>
    <w:p>
      <w:pPr>
        <w:tabs>
          <w:tab w:val="left" w:pos="1080"/>
          <w:tab w:val="left" w:leader="underscore" w:pos="4680"/>
          <w:tab w:val="left" w:leader="underscore" w:pos="8280"/>
          <w:tab w:val="right" w:leader="underscore" w:pos="10800"/>
        </w:tabs>
        <w:spacing w:before="0" w:after="0" w:line="360" w:lineRule="auto"/>
        <w:rPr>
          <w:rFonts w:ascii="Lucida Console" w:eastAsia="Lucida Console" w:hAnsi="Lucida Console" w:cs="Lucida Console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Candara" w:eastAsia="Candara" w:hAnsi="Candara" w:cs="Candara"/>
          <w:color w:val="2F5496"/>
        </w:rPr>
        <w:t>Email:</w:t>
      </w:r>
      <w:r>
        <w:rPr>
          <w:rFonts w:ascii="Lucida Console" w:eastAsia="Lucida Console" w:hAnsi="Lucida Console" w:cs="Lucida Console"/>
          <w:color w:val="2F5496"/>
          <w:sz w:val="24"/>
          <w:szCs w:val="24"/>
        </w:rPr>
        <w:tab/>
      </w:r>
      <w:r>
        <w:rPr>
          <w:rFonts w:ascii="Candara" w:eastAsia="Candara" w:hAnsi="Candara" w:cs="Candara"/>
          <w:color w:val="2F5496"/>
        </w:rPr>
        <w:t>Phone:</w:t>
      </w:r>
      <w:r>
        <w:rPr>
          <w:rFonts w:ascii="Lucida Console" w:eastAsia="Lucida Console" w:hAnsi="Lucida Console" w:cs="Lucida Console"/>
          <w:color w:val="2F5496"/>
          <w:sz w:val="24"/>
          <w:szCs w:val="24"/>
        </w:rPr>
        <w:tab/>
      </w:r>
      <w:r>
        <w:rPr>
          <w:rFonts w:ascii="Candara" w:eastAsia="Candara" w:hAnsi="Candara" w:cs="Candara"/>
          <w:color w:val="2F5496"/>
        </w:rPr>
        <w:t>Meal:</w:t>
      </w:r>
      <w:r>
        <w:rPr>
          <w:rFonts w:ascii="Lucida Console" w:eastAsia="Lucida Console" w:hAnsi="Lucida Console" w:cs="Lucida Console"/>
          <w:color w:val="2F5496"/>
          <w:sz w:val="24"/>
          <w:szCs w:val="24"/>
        </w:rPr>
        <w:tab/>
      </w:r>
    </w:p>
    <w:p>
      <w:pPr>
        <w:spacing w:before="0" w:after="0"/>
        <w:rPr>
          <w:sz w:val="16"/>
          <w:szCs w:val="16"/>
        </w:rPr>
      </w:pPr>
    </w:p>
    <w:p>
      <w:pPr>
        <w:spacing w:before="0" w:after="0"/>
      </w:pPr>
      <w:r>
        <w:rPr>
          <w:rFonts w:ascii="Candara" w:eastAsia="Candara" w:hAnsi="Candara" w:cs="Candara"/>
          <w:b/>
          <w:bCs/>
          <w:color w:val="2F5496"/>
        </w:rPr>
        <w:t>Hole Sponsorships available!</w:t>
      </w:r>
    </w:p>
    <w:p>
      <w:pPr>
        <w:tabs>
          <w:tab w:val="left" w:pos="1620"/>
          <w:tab w:val="right" w:pos="4680"/>
        </w:tabs>
        <w:spacing w:before="0" w:after="160"/>
        <w:ind w:left="720" w:hanging="86"/>
        <w:rPr>
          <w:sz w:val="22"/>
          <w:szCs w:val="22"/>
        </w:rPr>
      </w:pPr>
      <w:r>
        <w:rPr>
          <w:rFonts w:ascii="Candara" w:eastAsia="Candara" w:hAnsi="Candara" w:cs="Candara"/>
          <w:b/>
          <w:bCs/>
          <w:color w:val="2F5496"/>
          <w:sz w:val="22"/>
          <w:szCs w:val="22"/>
        </w:rPr>
        <w:t>_____</w:t>
      </w:r>
      <w:r>
        <w:rPr>
          <w:rFonts w:ascii="Candara" w:eastAsia="Candara" w:hAnsi="Candara" w:cs="Candara"/>
          <w:b/>
          <w:bCs/>
          <w:color w:val="2F5496"/>
          <w:sz w:val="22"/>
          <w:szCs w:val="22"/>
        </w:rPr>
        <w:tab/>
      </w:r>
      <w:r>
        <w:rPr>
          <w:rFonts w:ascii="Candara" w:eastAsia="Candara" w:hAnsi="Candara" w:cs="Candara"/>
          <w:b/>
          <w:bCs/>
          <w:color w:val="2F5496"/>
          <w:sz w:val="22"/>
          <w:szCs w:val="22"/>
        </w:rPr>
        <w:tab/>
      </w:r>
      <w:r>
        <w:rPr>
          <w:rFonts w:ascii="Candara" w:eastAsia="Candara" w:hAnsi="Candara" w:cs="Candara"/>
          <w:b/>
          <w:bCs/>
          <w:color w:val="2F5496"/>
          <w:sz w:val="22"/>
          <w:szCs w:val="22"/>
        </w:rPr>
        <w:t>Event Sponsor</w:t>
      </w:r>
      <w:r>
        <w:rPr>
          <w:rFonts w:ascii="Candara" w:eastAsia="Candara" w:hAnsi="Candara" w:cs="Candara"/>
          <w:b/>
          <w:bCs/>
          <w:color w:val="2F5496"/>
          <w:sz w:val="22"/>
          <w:szCs w:val="22"/>
        </w:rPr>
        <w:tab/>
      </w:r>
      <w:r>
        <w:rPr>
          <w:rFonts w:ascii="Candara" w:eastAsia="Candara" w:hAnsi="Candara" w:cs="Candara"/>
          <w:b/>
          <w:bCs/>
          <w:color w:val="2F5496"/>
          <w:sz w:val="22"/>
          <w:szCs w:val="22"/>
        </w:rPr>
        <w:t>$150.00</w:t>
      </w:r>
    </w:p>
    <w:p>
      <w:pPr>
        <w:tabs>
          <w:tab w:val="left" w:pos="1620"/>
        </w:tabs>
        <w:spacing w:before="0" w:after="160"/>
        <w:ind w:left="720" w:hanging="86"/>
        <w:rPr>
          <w:sz w:val="22"/>
          <w:szCs w:val="22"/>
        </w:rPr>
      </w:pPr>
      <w:r>
        <w:rPr>
          <w:rFonts w:ascii="Candara" w:eastAsia="Candara" w:hAnsi="Candara" w:cs="Candara"/>
          <w:b/>
          <w:bCs/>
          <w:color w:val="2F5496"/>
          <w:sz w:val="22"/>
          <w:szCs w:val="22"/>
        </w:rPr>
        <w:t>_____</w:t>
      </w:r>
      <w:r>
        <w:rPr>
          <w:rFonts w:ascii="Candara" w:eastAsia="Candara" w:hAnsi="Candara" w:cs="Candara"/>
          <w:b/>
          <w:bCs/>
          <w:color w:val="2F5496"/>
          <w:sz w:val="22"/>
          <w:szCs w:val="22"/>
        </w:rPr>
        <w:tab/>
      </w:r>
      <w:r>
        <w:rPr>
          <w:rFonts w:ascii="Candara" w:eastAsia="Candara" w:hAnsi="Candara" w:cs="Candara"/>
          <w:b/>
          <w:bCs/>
          <w:color w:val="2F5496"/>
          <w:sz w:val="22"/>
          <w:szCs w:val="22"/>
        </w:rPr>
        <w:tab/>
      </w:r>
      <w:r>
        <w:rPr>
          <w:rFonts w:ascii="Candara" w:eastAsia="Candara" w:hAnsi="Candara" w:cs="Candara"/>
          <w:b/>
          <w:bCs/>
          <w:color w:val="2F5496"/>
          <w:sz w:val="22"/>
          <w:szCs w:val="22"/>
        </w:rPr>
        <w:t>Par 3 Hole Sponsor</w:t>
      </w:r>
      <w:r>
        <w:rPr>
          <w:rFonts w:ascii="Candara" w:eastAsia="Candara" w:hAnsi="Candara" w:cs="Candara"/>
          <w:b/>
          <w:bCs/>
          <w:color w:val="2F5496"/>
          <w:sz w:val="22"/>
          <w:szCs w:val="22"/>
        </w:rPr>
        <w:tab/>
      </w:r>
      <w:r>
        <w:rPr>
          <w:rFonts w:ascii="Candara" w:eastAsia="Candara" w:hAnsi="Candara" w:cs="Candara"/>
          <w:b/>
          <w:bCs/>
          <w:color w:val="2F5496"/>
          <w:sz w:val="22"/>
          <w:szCs w:val="22"/>
        </w:rPr>
        <w:t>$200.00</w:t>
      </w:r>
    </w:p>
    <w:p>
      <w:pPr>
        <w:tabs>
          <w:tab w:val="left" w:pos="1620"/>
        </w:tabs>
        <w:spacing w:before="0" w:after="160"/>
        <w:ind w:left="720" w:hanging="86"/>
        <w:rPr>
          <w:sz w:val="22"/>
          <w:szCs w:val="22"/>
        </w:rPr>
      </w:pPr>
      <w:r>
        <w:rPr>
          <w:rFonts w:ascii="Candara" w:eastAsia="Candara" w:hAnsi="Candara" w:cs="Candara"/>
          <w:b/>
          <w:bCs/>
          <w:color w:val="2F5496"/>
          <w:sz w:val="22"/>
          <w:szCs w:val="22"/>
        </w:rPr>
        <w:t>_____</w:t>
      </w:r>
      <w:r>
        <w:rPr>
          <w:rFonts w:ascii="Candara" w:eastAsia="Candara" w:hAnsi="Candara" w:cs="Candara"/>
          <w:b/>
          <w:bCs/>
          <w:color w:val="2F5496"/>
          <w:sz w:val="22"/>
          <w:szCs w:val="22"/>
        </w:rPr>
        <w:tab/>
      </w:r>
      <w:r>
        <w:rPr>
          <w:rFonts w:ascii="Candara" w:eastAsia="Candara" w:hAnsi="Candara" w:cs="Candara"/>
          <w:b/>
          <w:bCs/>
          <w:color w:val="2F5496"/>
          <w:sz w:val="22"/>
          <w:szCs w:val="22"/>
        </w:rPr>
        <w:tab/>
      </w:r>
      <w:r>
        <w:rPr>
          <w:rFonts w:ascii="Candara" w:eastAsia="Candara" w:hAnsi="Candara" w:cs="Candara"/>
          <w:b/>
          <w:bCs/>
          <w:color w:val="2F5496"/>
          <w:sz w:val="22"/>
          <w:szCs w:val="22"/>
        </w:rPr>
        <w:t>Hole in One Sponsor</w:t>
      </w:r>
      <w:r>
        <w:rPr>
          <w:rFonts w:ascii="Candara" w:eastAsia="Candara" w:hAnsi="Candara" w:cs="Candara"/>
          <w:b/>
          <w:bCs/>
          <w:color w:val="2F5496"/>
          <w:sz w:val="22"/>
          <w:szCs w:val="22"/>
        </w:rPr>
        <w:tab/>
      </w:r>
      <w:r>
        <w:rPr>
          <w:rFonts w:ascii="Candara" w:eastAsia="Candara" w:hAnsi="Candara" w:cs="Candara"/>
          <w:b/>
          <w:bCs/>
          <w:color w:val="2F5496"/>
          <w:sz w:val="22"/>
          <w:szCs w:val="22"/>
        </w:rPr>
        <w:t>$350.00</w:t>
      </w:r>
    </w:p>
    <w:p>
      <w:pPr>
        <w:tabs>
          <w:tab w:val="left" w:pos="1620"/>
          <w:tab w:val="right" w:leader="underscore" w:pos="10800"/>
        </w:tabs>
        <w:spacing w:before="0" w:after="160"/>
        <w:ind w:left="720" w:hanging="86"/>
        <w:rPr>
          <w:rFonts w:ascii="Lucida Console" w:eastAsia="Lucida Console" w:hAnsi="Lucida Console" w:cs="Lucida Console"/>
          <w:b/>
          <w:bCs/>
          <w:sz w:val="20"/>
          <w:szCs w:val="20"/>
        </w:rPr>
      </w:pPr>
      <w:r>
        <w:rPr>
          <w:rFonts w:ascii="Candara" w:eastAsia="Candara" w:hAnsi="Candara" w:cs="Candara"/>
          <w:b/>
          <w:bCs/>
          <w:color w:val="2F5496"/>
          <w:sz w:val="22"/>
          <w:szCs w:val="22"/>
        </w:rPr>
        <w:t>_____</w:t>
      </w:r>
      <w:r>
        <w:rPr>
          <w:rFonts w:ascii="Candara" w:eastAsia="Candara" w:hAnsi="Candara" w:cs="Candara"/>
          <w:b/>
          <w:bCs/>
          <w:color w:val="2F5496"/>
          <w:sz w:val="22"/>
          <w:szCs w:val="22"/>
        </w:rPr>
        <w:tab/>
      </w:r>
      <w:r>
        <w:rPr>
          <w:rFonts w:ascii="Candara" w:eastAsia="Candara" w:hAnsi="Candara" w:cs="Candara"/>
          <w:b/>
          <w:bCs/>
          <w:color w:val="2F5496"/>
          <w:sz w:val="22"/>
          <w:szCs w:val="22"/>
        </w:rPr>
        <w:t xml:space="preserve">Prize Donation (Item Description) </w:t>
      </w:r>
      <w:r>
        <w:rPr>
          <w:rFonts w:ascii="Lucida Console" w:eastAsia="Lucida Console" w:hAnsi="Lucida Console" w:cs="Lucida Console"/>
          <w:b/>
          <w:bCs/>
          <w:color w:val="2F5496"/>
          <w:sz w:val="20"/>
          <w:szCs w:val="20"/>
        </w:rPr>
        <w:tab/>
      </w:r>
    </w:p>
    <w:p>
      <w:pPr>
        <w:spacing w:before="0" w:after="160" w:line="259" w:lineRule="auto"/>
        <w:jc w:val="center"/>
        <w:rPr>
          <w:sz w:val="22"/>
          <w:szCs w:val="22"/>
        </w:rPr>
      </w:pPr>
      <w:r>
        <w:rPr>
          <w:rFonts w:ascii="Candara" w:eastAsia="Candara" w:hAnsi="Candara" w:cs="Candara"/>
          <w:b/>
          <w:bCs/>
          <w:sz w:val="22"/>
          <w:szCs w:val="22"/>
        </w:rPr>
        <w:t>Payment Options: Check/Cash/Credit Card or Square Online</w:t>
      </w:r>
    </w:p>
    <w:p>
      <w:pPr>
        <w:spacing w:before="0" w:after="160" w:line="259" w:lineRule="auto"/>
        <w:jc w:val="center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HYPERLINK "https://squareup.com/store/awmi-portland-chapter" </w:instrText>
      </w:r>
      <w:r>
        <w:rPr>
          <w:sz w:val="22"/>
          <w:szCs w:val="22"/>
        </w:rPr>
        <w:fldChar w:fldCharType="separate"/>
      </w:r>
      <w:r>
        <w:rPr>
          <w:rFonts w:ascii="Candara" w:eastAsia="Candara" w:hAnsi="Candara" w:cs="Candara"/>
          <w:b/>
          <w:bCs/>
          <w:color w:val="1F3864"/>
          <w:sz w:val="22"/>
          <w:szCs w:val="22"/>
          <w:u w:val="single" w:color="1F3864"/>
        </w:rPr>
        <w:t>https://squareup.com/store/awmi-portland-chapter</w:t>
      </w:r>
      <w:r>
        <w:rPr>
          <w:rFonts w:ascii="Candara" w:eastAsia="Candara" w:hAnsi="Candara" w:cs="Candara"/>
          <w:b/>
          <w:bCs/>
          <w:color w:val="1F3864"/>
          <w:sz w:val="22"/>
          <w:szCs w:val="22"/>
          <w:u w:val="single" w:color="1F3864"/>
        </w:rPr>
        <w:fldChar w:fldCharType="end"/>
      </w:r>
    </w:p>
    <w:p>
      <w:pPr>
        <w:spacing w:before="0" w:after="160" w:line="259" w:lineRule="auto"/>
        <w:jc w:val="center"/>
        <w:rPr>
          <w:sz w:val="22"/>
          <w:szCs w:val="22"/>
        </w:rPr>
      </w:pPr>
      <w:r>
        <w:rPr>
          <w:rFonts w:ascii="Candara" w:eastAsia="Candara" w:hAnsi="Candara" w:cs="Candara"/>
          <w:b/>
          <w:bCs/>
          <w:sz w:val="22"/>
          <w:szCs w:val="22"/>
        </w:rPr>
        <w:t>Email, Fax,</w:t>
      </w:r>
      <w:r>
        <w:rPr>
          <w:rFonts w:ascii="Candara" w:eastAsia="Candara" w:hAnsi="Candara" w:cs="Candara"/>
          <w:b/>
          <w:bCs/>
          <w:sz w:val="22"/>
          <w:szCs w:val="22"/>
        </w:rPr>
        <w:t xml:space="preserve"> or mail completed form to: </w:t>
      </w:r>
      <w:r>
        <w:rPr>
          <w:rFonts w:ascii="Candara" w:eastAsia="Candara" w:hAnsi="Candara" w:cs="Candara"/>
          <w:b/>
          <w:bCs/>
          <w:sz w:val="22"/>
          <w:szCs w:val="22"/>
        </w:rPr>
        <w:t>Brittany Vago</w:t>
      </w:r>
      <w:r>
        <w:rPr>
          <w:rFonts w:ascii="Candara" w:eastAsia="Candara" w:hAnsi="Candara" w:cs="Candara"/>
          <w:b/>
          <w:bCs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bCs/>
          <w:sz w:val="22"/>
          <w:szCs w:val="22"/>
        </w:rPr>
        <w:t>–</w:t>
      </w:r>
      <w:r>
        <w:rPr>
          <w:rFonts w:ascii="Candara" w:eastAsia="Candara" w:hAnsi="Candara" w:cs="Candara"/>
          <w:b/>
          <w:bCs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bCs/>
          <w:sz w:val="22"/>
          <w:szCs w:val="22"/>
        </w:rPr>
        <w:t>AWMI Portland Chapter – PO Box 10791, Portland, OR 97210</w:t>
      </w:r>
    </w:p>
    <w:p>
      <w:pPr>
        <w:spacing w:before="0" w:after="160" w:line="259" w:lineRule="auto"/>
        <w:jc w:val="center"/>
        <w:rPr>
          <w:sz w:val="22"/>
          <w:szCs w:val="22"/>
        </w:rPr>
      </w:pPr>
      <w:r>
        <w:rPr>
          <w:rFonts w:ascii="Candara" w:eastAsia="Candara" w:hAnsi="Candara" w:cs="Candara"/>
          <w:b/>
          <w:bCs/>
          <w:sz w:val="22"/>
          <w:szCs w:val="22"/>
        </w:rPr>
        <w:t>Phone :</w:t>
      </w:r>
      <w:r>
        <w:rPr>
          <w:rFonts w:ascii="Candara" w:eastAsia="Candara" w:hAnsi="Candara" w:cs="Candara"/>
          <w:b/>
          <w:bCs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bCs/>
          <w:sz w:val="22"/>
          <w:szCs w:val="22"/>
        </w:rPr>
        <w:t>971-302-3931</w:t>
      </w:r>
      <w:r>
        <w:rPr>
          <w:rFonts w:ascii="Candara" w:eastAsia="Candara" w:hAnsi="Candara" w:cs="Candara"/>
          <w:b/>
          <w:bCs/>
          <w:sz w:val="22"/>
          <w:szCs w:val="22"/>
        </w:rPr>
        <w:t xml:space="preserve"> Fax</w:t>
      </w:r>
      <w:r>
        <w:rPr>
          <w:rFonts w:ascii="Candara" w:eastAsia="Candara" w:hAnsi="Candara" w:cs="Candara"/>
          <w:b/>
          <w:bCs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bCs/>
          <w:sz w:val="22"/>
          <w:szCs w:val="22"/>
        </w:rPr>
        <w:t>: 503-</w:t>
      </w:r>
      <w:r>
        <w:rPr>
          <w:rFonts w:ascii="Candara" w:eastAsia="Candara" w:hAnsi="Candara" w:cs="Candara"/>
          <w:b/>
          <w:bCs/>
          <w:sz w:val="22"/>
          <w:szCs w:val="22"/>
        </w:rPr>
        <w:t>630-7888</w:t>
      </w:r>
      <w:r>
        <w:rPr>
          <w:rFonts w:ascii="Candara" w:eastAsia="Candara" w:hAnsi="Candara" w:cs="Candara"/>
          <w:b/>
          <w:bCs/>
          <w:sz w:val="22"/>
          <w:szCs w:val="22"/>
        </w:rPr>
        <w:t xml:space="preserve"> E-Mail</w:t>
      </w:r>
      <w:r>
        <w:rPr>
          <w:rFonts w:ascii="Candara" w:eastAsia="Candara" w:hAnsi="Candara" w:cs="Candara"/>
          <w:b/>
          <w:bCs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bCs/>
          <w:sz w:val="22"/>
          <w:szCs w:val="22"/>
        </w:rPr>
        <w:t xml:space="preserve">: </w:t>
      </w:r>
      <w:r>
        <w:rPr>
          <w:rFonts w:ascii="Candara" w:eastAsia="Candara" w:hAnsi="Candara" w:cs="Candara"/>
          <w:b/>
          <w:bCs/>
          <w:sz w:val="22"/>
          <w:szCs w:val="22"/>
        </w:rPr>
        <w:fldChar w:fldCharType="begin"/>
      </w:r>
      <w:r>
        <w:rPr>
          <w:rFonts w:ascii="Candara" w:eastAsia="Candara" w:hAnsi="Candara" w:cs="Candara"/>
          <w:b/>
          <w:bCs/>
          <w:sz w:val="22"/>
          <w:szCs w:val="22"/>
        </w:rPr>
        <w:instrText xml:space="preserve"> HYPERLINK "mailto:brittany@kocustomfab.com" </w:instrText>
      </w:r>
      <w:r>
        <w:rPr>
          <w:rFonts w:ascii="Candara" w:eastAsia="Candara" w:hAnsi="Candara" w:cs="Candara"/>
          <w:b/>
          <w:bCs/>
          <w:sz w:val="22"/>
          <w:szCs w:val="22"/>
        </w:rPr>
        <w:fldChar w:fldCharType="separate"/>
      </w:r>
      <w:r>
        <w:rPr>
          <w:rFonts w:ascii="Candara" w:eastAsia="Candara" w:hAnsi="Candara" w:cs="Candara"/>
          <w:b/>
          <w:bCs/>
          <w:color w:val="1F3864"/>
          <w:sz w:val="22"/>
          <w:szCs w:val="22"/>
          <w:u w:val="single" w:color="1F3864"/>
        </w:rPr>
        <w:t>brittany@kocustomfab.com</w:t>
      </w:r>
      <w:r>
        <w:rPr>
          <w:rFonts w:ascii="Candara" w:eastAsia="Candara" w:hAnsi="Candara" w:cs="Candara"/>
          <w:b/>
          <w:bCs/>
          <w:color w:val="1F3864"/>
          <w:sz w:val="22"/>
          <w:szCs w:val="22"/>
          <w:u w:val="single" w:color="1F3864"/>
        </w:rPr>
        <w:fldChar w:fldCharType="end"/>
      </w: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0"/>
      </w:pPr>
    </w:p>
    <w:sectPr>
      <w:headerReference w:type="default" r:id="rId7"/>
      <w:footerReference w:type="default" r:id="rId8"/>
      <w:type w:val="nextPage"/>
      <w:pgSz w:w="12240" w:h="15840"/>
      <w:pgMar w:top="720" w:right="720" w:bottom="720" w:left="720"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0730169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 xml:space="preserve"> PAGE   \* MERGEFORMAT </w:instrText>
        </w:r>
        <w:r>
          <w:rPr>
            <w:sz w:val="22"/>
            <w:szCs w:val="22"/>
          </w:rPr>
          <w:fldChar w:fldCharType="separate"/>
        </w:r>
        <w:r>
          <w:rPr>
            <w:rFonts w:ascii="Candara" w:eastAsia="Candara" w:hAnsi="Candara" w:cs="Candara"/>
            <w:b/>
            <w:bCs/>
            <w:sz w:val="22"/>
            <w:szCs w:val="22"/>
          </w:rPr>
          <w:t>1</w:t>
        </w:r>
        <w:r>
          <w:rPr>
            <w:rFonts w:ascii="Candara" w:eastAsia="Candara" w:hAnsi="Candara" w:cs="Candara"/>
            <w:b/>
            <w:bCs/>
            <w:sz w:val="22"/>
            <w:szCs w:val="22"/>
          </w:rPr>
          <w:fldChar w:fldCharType="end"/>
        </w:r>
      </w:p>
      <w:p>
        <w:pPr>
          <w:spacing w:before="0" w:after="0"/>
          <w:jc w:val="center"/>
          <w:rPr>
            <w:sz w:val="22"/>
            <w:szCs w:val="22"/>
          </w:rPr>
        </w:pPr>
        <w:r>
          <w:rPr>
            <w:rFonts w:ascii="Candara" w:eastAsia="Candara" w:hAnsi="Candara" w:cs="Candara"/>
            <w:b/>
            <w:bCs/>
            <w:sz w:val="22"/>
            <w:szCs w:val="22"/>
          </w:rPr>
          <w:t>No refunds will be given if cancelled within 7 days of the event</w:t>
        </w:r>
      </w:p>
    </w:sdtContent>
  </w:sdt>
  <w:p>
    <w:pPr>
      <w:spacing w:before="0" w:after="160" w:line="259" w:lineRule="auto"/>
      <w:rPr>
        <w:sz w:val="22"/>
        <w:szCs w:val="2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rPr>
        <w:sz w:val="22"/>
        <w:szCs w:val="22"/>
      </w:rPr>
    </w:pPr>
    <w:r>
      <w:rPr>
        <w:strike w:val="0"/>
        <w:sz w:val="22"/>
        <w:szCs w:val="22"/>
        <w:u w:val="none"/>
      </w:rPr>
      <w:drawing>
        <wp:inline>
          <wp:extent cx="6810375" cy="1181100"/>
          <wp:docPr id="100001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5920155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68103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glossaryDocument" Target="glossary/document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4.jpe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C9176-3D93-4F8E-9955-29D5FAAEE87C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